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66D" w:rsidRDefault="0027556C" w:rsidP="0027556C">
      <w:pPr>
        <w:pStyle w:val="BodyText"/>
        <w:ind w:left="278"/>
      </w:pPr>
      <w:r>
        <w:rPr>
          <w:noProof/>
          <w:lang w:val="id-ID" w:eastAsia="id-ID"/>
        </w:rPr>
        <w:drawing>
          <wp:anchor distT="0" distB="0" distL="114300" distR="114300" simplePos="0" relativeHeight="251666432" behindDoc="0" locked="0" layoutInCell="1" allowOverlap="1">
            <wp:simplePos x="723900" y="266700"/>
            <wp:positionH relativeFrom="margin">
              <wp:align>left</wp:align>
            </wp:positionH>
            <wp:positionV relativeFrom="margin">
              <wp:align>top</wp:align>
            </wp:positionV>
            <wp:extent cx="1904138" cy="779526"/>
            <wp:effectExtent l="0" t="0" r="1270" b="1905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138" cy="779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2"/>
          <w:lang w:val="id-ID" w:eastAsia="id-ID"/>
        </w:rPr>
        <w:drawing>
          <wp:anchor distT="0" distB="0" distL="114300" distR="114300" simplePos="0" relativeHeight="251665408" behindDoc="0" locked="0" layoutInCell="1" allowOverlap="1">
            <wp:simplePos x="2628900" y="358140"/>
            <wp:positionH relativeFrom="margin">
              <wp:align>right</wp:align>
            </wp:positionH>
            <wp:positionV relativeFrom="margin">
              <wp:align>top</wp:align>
            </wp:positionV>
            <wp:extent cx="1102360" cy="674370"/>
            <wp:effectExtent l="0" t="0" r="2540" b="0"/>
            <wp:wrapSquare wrapText="bothSides"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566D" w:rsidRDefault="0076566D" w:rsidP="009A2DA3">
      <w:pPr>
        <w:pStyle w:val="BodyText"/>
        <w:spacing w:before="1"/>
        <w:rPr>
          <w:sz w:val="21"/>
        </w:rPr>
      </w:pPr>
    </w:p>
    <w:p w:rsidR="000B36D6" w:rsidRDefault="000B36D6" w:rsidP="004756DA">
      <w:pPr>
        <w:pStyle w:val="Heading2"/>
        <w:ind w:left="0"/>
        <w:jc w:val="left"/>
      </w:pPr>
    </w:p>
    <w:p w:rsidR="006C6BD9" w:rsidRDefault="006C6BD9">
      <w:pPr>
        <w:pStyle w:val="Heading2"/>
        <w:ind w:left="39"/>
      </w:pPr>
    </w:p>
    <w:p w:rsidR="006C6BD9" w:rsidRDefault="006C6BD9">
      <w:pPr>
        <w:pStyle w:val="Heading2"/>
        <w:ind w:left="39"/>
      </w:pPr>
    </w:p>
    <w:p w:rsidR="0076566D" w:rsidRDefault="005616F6">
      <w:pPr>
        <w:pStyle w:val="Heading2"/>
        <w:ind w:left="39"/>
      </w:pPr>
      <w:r>
        <w:t>FORMULIR PENDAFTARAN</w:t>
      </w:r>
    </w:p>
    <w:p w:rsidR="0076566D" w:rsidRDefault="005616F6">
      <w:pPr>
        <w:pStyle w:val="BodyText"/>
        <w:tabs>
          <w:tab w:val="left" w:pos="1629"/>
          <w:tab w:val="left" w:pos="3094"/>
        </w:tabs>
        <w:spacing w:before="66"/>
        <w:ind w:left="3"/>
        <w:jc w:val="center"/>
      </w:pPr>
      <w:r>
        <w:t>Angkatan: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Tahun: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6566D" w:rsidRDefault="0076566D">
      <w:pPr>
        <w:pStyle w:val="BodyText"/>
        <w:spacing w:before="7"/>
        <w:rPr>
          <w:sz w:val="21"/>
        </w:rPr>
      </w:pPr>
    </w:p>
    <w:p w:rsidR="0076566D" w:rsidRDefault="005616F6">
      <w:pPr>
        <w:tabs>
          <w:tab w:val="left" w:pos="2437"/>
        </w:tabs>
        <w:spacing w:before="100" w:line="315" w:lineRule="exact"/>
        <w:ind w:left="277"/>
        <w:jc w:val="both"/>
        <w:rPr>
          <w:rFonts w:ascii="Wingdings 2" w:hAnsi="Wingdings 2"/>
          <w:sz w:val="30"/>
        </w:rPr>
      </w:pPr>
      <w:r>
        <w:rPr>
          <w:sz w:val="20"/>
        </w:rPr>
        <w:t>Nama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Lengkap* </w:t>
      </w:r>
      <w:r>
        <w:rPr>
          <w:spacing w:val="8"/>
          <w:sz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</w:p>
    <w:p w:rsidR="0076566D" w:rsidRDefault="005616F6">
      <w:pPr>
        <w:spacing w:line="205" w:lineRule="exact"/>
        <w:ind w:left="277"/>
        <w:jc w:val="both"/>
        <w:rPr>
          <w:i/>
          <w:sz w:val="18"/>
        </w:rPr>
      </w:pPr>
      <w:r>
        <w:rPr>
          <w:i/>
          <w:sz w:val="18"/>
        </w:rPr>
        <w:t>(Nama sesuai yang</w:t>
      </w:r>
      <w:r w:rsidR="006C6BD9">
        <w:rPr>
          <w:i/>
          <w:sz w:val="18"/>
          <w:lang w:val="id-ID"/>
        </w:rPr>
        <w:t xml:space="preserve"> </w:t>
      </w:r>
      <w:r>
        <w:rPr>
          <w:i/>
          <w:sz w:val="18"/>
        </w:rPr>
        <w:t>tertera pada</w:t>
      </w:r>
      <w:r w:rsidR="006C6BD9">
        <w:rPr>
          <w:i/>
          <w:sz w:val="18"/>
          <w:lang w:val="id-ID"/>
        </w:rPr>
        <w:t xml:space="preserve"> </w:t>
      </w:r>
      <w:r>
        <w:rPr>
          <w:i/>
          <w:sz w:val="18"/>
        </w:rPr>
        <w:t>Ijazah S.1)</w:t>
      </w:r>
    </w:p>
    <w:p w:rsidR="0076566D" w:rsidRDefault="005616F6">
      <w:pPr>
        <w:tabs>
          <w:tab w:val="left" w:pos="2437"/>
        </w:tabs>
        <w:spacing w:before="109"/>
        <w:ind w:left="277"/>
        <w:jc w:val="both"/>
        <w:rPr>
          <w:rFonts w:ascii="Wingdings 2" w:hAnsi="Wingdings 2"/>
          <w:sz w:val="30"/>
        </w:rPr>
      </w:pPr>
      <w:r>
        <w:rPr>
          <w:sz w:val="20"/>
        </w:rPr>
        <w:t>Tempat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Lahir     </w:t>
      </w:r>
      <w:r>
        <w:rPr>
          <w:spacing w:val="43"/>
          <w:sz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</w:p>
    <w:p w:rsidR="0076566D" w:rsidRDefault="005616F6">
      <w:pPr>
        <w:tabs>
          <w:tab w:val="left" w:pos="2437"/>
        </w:tabs>
        <w:spacing w:before="156"/>
        <w:ind w:left="277"/>
        <w:jc w:val="both"/>
        <w:rPr>
          <w:sz w:val="20"/>
        </w:rPr>
      </w:pPr>
      <w:r>
        <w:rPr>
          <w:sz w:val="20"/>
        </w:rPr>
        <w:t>Tanggal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Lahir*  </w:t>
      </w:r>
      <w:r>
        <w:rPr>
          <w:spacing w:val="46"/>
          <w:sz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sz w:val="24"/>
        </w:rPr>
        <w:t>-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sz w:val="24"/>
        </w:rPr>
        <w:t>-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spacing w:val="-16"/>
          <w:sz w:val="30"/>
        </w:rPr>
        <w:t xml:space="preserve"> </w:t>
      </w:r>
      <w:r>
        <w:rPr>
          <w:sz w:val="20"/>
        </w:rPr>
        <w:t>(Tgl/Bln/Thn)</w:t>
      </w:r>
    </w:p>
    <w:p w:rsidR="0076566D" w:rsidRDefault="005616F6">
      <w:pPr>
        <w:tabs>
          <w:tab w:val="left" w:pos="2437"/>
        </w:tabs>
        <w:spacing w:before="159"/>
        <w:ind w:left="277"/>
        <w:jc w:val="both"/>
        <w:rPr>
          <w:b/>
          <w:i/>
          <w:sz w:val="16"/>
        </w:rPr>
      </w:pPr>
      <w:r>
        <w:rPr>
          <w:sz w:val="20"/>
        </w:rPr>
        <w:t>Jenis</w:t>
      </w:r>
      <w:r>
        <w:rPr>
          <w:spacing w:val="-2"/>
          <w:sz w:val="20"/>
        </w:rPr>
        <w:t xml:space="preserve"> </w:t>
      </w:r>
      <w:r>
        <w:rPr>
          <w:sz w:val="20"/>
        </w:rPr>
        <w:t>Kelamin*    :</w:t>
      </w:r>
      <w:r>
        <w:rPr>
          <w:sz w:val="20"/>
        </w:rPr>
        <w:tab/>
      </w:r>
      <w:r>
        <w:rPr>
          <w:rFonts w:ascii="Wingdings 2" w:hAnsi="Wingdings 2"/>
          <w:sz w:val="30"/>
        </w:rPr>
        <w:t></w:t>
      </w:r>
      <w:r>
        <w:rPr>
          <w:sz w:val="30"/>
        </w:rPr>
        <w:t xml:space="preserve"> </w:t>
      </w:r>
      <w:r>
        <w:rPr>
          <w:sz w:val="20"/>
        </w:rPr>
        <w:t xml:space="preserve">Pria </w:t>
      </w:r>
      <w:r w:rsidR="005319CD">
        <w:rPr>
          <w:sz w:val="20"/>
          <w:lang w:val="id-ID"/>
        </w:rPr>
        <w:t xml:space="preserve">    </w:t>
      </w:r>
      <w:r>
        <w:rPr>
          <w:rFonts w:ascii="Wingdings 2" w:hAnsi="Wingdings 2"/>
          <w:sz w:val="30"/>
        </w:rPr>
        <w:t></w:t>
      </w:r>
      <w:r>
        <w:rPr>
          <w:sz w:val="20"/>
        </w:rPr>
        <w:t>Wanita ** (</w:t>
      </w:r>
      <w:r>
        <w:rPr>
          <w:b/>
          <w:i/>
          <w:sz w:val="16"/>
        </w:rPr>
        <w:t>Beri tanda √ sesuai dengan</w:t>
      </w:r>
      <w:r>
        <w:rPr>
          <w:b/>
          <w:i/>
          <w:spacing w:val="12"/>
          <w:sz w:val="16"/>
        </w:rPr>
        <w:t xml:space="preserve"> </w:t>
      </w:r>
      <w:r>
        <w:rPr>
          <w:b/>
          <w:i/>
          <w:sz w:val="16"/>
        </w:rPr>
        <w:t>pilihan)</w:t>
      </w:r>
      <w:bookmarkStart w:id="0" w:name="_GoBack"/>
      <w:bookmarkEnd w:id="0"/>
    </w:p>
    <w:p w:rsidR="0076566D" w:rsidRDefault="005616F6">
      <w:pPr>
        <w:pStyle w:val="BodyText"/>
        <w:tabs>
          <w:tab w:val="left" w:pos="1717"/>
          <w:tab w:val="left" w:pos="2437"/>
        </w:tabs>
        <w:spacing w:before="159"/>
        <w:ind w:left="277"/>
        <w:jc w:val="both"/>
      </w:pPr>
      <w:r>
        <w:t>Agama*</w:t>
      </w:r>
      <w:r>
        <w:tab/>
        <w:t>:</w:t>
      </w:r>
      <w:r>
        <w:tab/>
      </w:r>
      <w:r>
        <w:rPr>
          <w:rFonts w:ascii="Wingdings 2" w:hAnsi="Wingdings 2"/>
          <w:sz w:val="30"/>
        </w:rPr>
        <w:t></w:t>
      </w:r>
      <w:r>
        <w:rPr>
          <w:sz w:val="30"/>
        </w:rPr>
        <w:t xml:space="preserve"> </w:t>
      </w:r>
      <w:r>
        <w:t xml:space="preserve">1. Islam </w:t>
      </w:r>
      <w:r w:rsidR="005319CD">
        <w:rPr>
          <w:lang w:val="id-ID"/>
        </w:rPr>
        <w:t xml:space="preserve">       </w:t>
      </w:r>
      <w:r>
        <w:rPr>
          <w:rFonts w:ascii="Wingdings 2" w:hAnsi="Wingdings 2"/>
          <w:sz w:val="30"/>
        </w:rPr>
        <w:t></w:t>
      </w:r>
      <w:r>
        <w:rPr>
          <w:sz w:val="30"/>
        </w:rPr>
        <w:t xml:space="preserve"> </w:t>
      </w:r>
      <w:r>
        <w:t xml:space="preserve">2. Katolik </w:t>
      </w:r>
      <w:r w:rsidR="005319CD">
        <w:rPr>
          <w:lang w:val="id-ID"/>
        </w:rPr>
        <w:t xml:space="preserve">   </w:t>
      </w:r>
      <w:r>
        <w:rPr>
          <w:rFonts w:ascii="Wingdings 2" w:hAnsi="Wingdings 2"/>
          <w:sz w:val="30"/>
        </w:rPr>
        <w:t></w:t>
      </w:r>
      <w:r>
        <w:rPr>
          <w:sz w:val="30"/>
        </w:rPr>
        <w:t xml:space="preserve"> </w:t>
      </w:r>
      <w:r>
        <w:t xml:space="preserve">3. Kristen </w:t>
      </w:r>
      <w:r w:rsidR="005319CD">
        <w:rPr>
          <w:lang w:val="id-ID"/>
        </w:rPr>
        <w:t xml:space="preserve">     </w:t>
      </w:r>
      <w:r>
        <w:rPr>
          <w:rFonts w:ascii="Wingdings 2" w:hAnsi="Wingdings 2"/>
          <w:sz w:val="30"/>
        </w:rPr>
        <w:t></w:t>
      </w:r>
      <w:r>
        <w:rPr>
          <w:spacing w:val="-49"/>
          <w:sz w:val="30"/>
        </w:rPr>
        <w:t xml:space="preserve"> </w:t>
      </w:r>
      <w:r>
        <w:t>4. Budha</w:t>
      </w:r>
    </w:p>
    <w:p w:rsidR="0076566D" w:rsidRDefault="005616F6">
      <w:pPr>
        <w:tabs>
          <w:tab w:val="left" w:pos="3878"/>
        </w:tabs>
        <w:spacing w:before="157"/>
        <w:ind w:left="2478"/>
        <w:rPr>
          <w:b/>
          <w:i/>
          <w:sz w:val="16"/>
        </w:rPr>
      </w:pPr>
      <w:r>
        <w:rPr>
          <w:rFonts w:ascii="Wingdings 2" w:hAnsi="Wingdings 2"/>
          <w:sz w:val="30"/>
        </w:rPr>
        <w:t></w:t>
      </w:r>
      <w:r>
        <w:rPr>
          <w:spacing w:val="-16"/>
          <w:sz w:val="30"/>
        </w:rPr>
        <w:t xml:space="preserve"> </w:t>
      </w:r>
      <w:r>
        <w:rPr>
          <w:sz w:val="20"/>
        </w:rPr>
        <w:t>5.</w:t>
      </w:r>
      <w:r>
        <w:rPr>
          <w:spacing w:val="-1"/>
          <w:sz w:val="20"/>
        </w:rPr>
        <w:t xml:space="preserve"> </w:t>
      </w:r>
      <w:r>
        <w:rPr>
          <w:sz w:val="20"/>
        </w:rPr>
        <w:t>Hindu</w:t>
      </w:r>
      <w:r>
        <w:rPr>
          <w:sz w:val="20"/>
        </w:rPr>
        <w:tab/>
      </w:r>
      <w:r>
        <w:rPr>
          <w:rFonts w:ascii="Wingdings 2" w:hAnsi="Wingdings 2"/>
          <w:sz w:val="30"/>
        </w:rPr>
        <w:t></w:t>
      </w:r>
      <w:r>
        <w:rPr>
          <w:sz w:val="30"/>
        </w:rPr>
        <w:t xml:space="preserve"> </w:t>
      </w:r>
      <w:r>
        <w:rPr>
          <w:sz w:val="20"/>
        </w:rPr>
        <w:t xml:space="preserve">6. Lainnya, sebutkan: ……….( </w:t>
      </w:r>
      <w:r>
        <w:rPr>
          <w:b/>
          <w:i/>
          <w:sz w:val="16"/>
        </w:rPr>
        <w:t>Beri tanda √ sesuai dengan</w:t>
      </w:r>
      <w:r>
        <w:rPr>
          <w:b/>
          <w:i/>
          <w:spacing w:val="-22"/>
          <w:sz w:val="16"/>
        </w:rPr>
        <w:t xml:space="preserve"> </w:t>
      </w:r>
      <w:r>
        <w:rPr>
          <w:b/>
          <w:i/>
          <w:sz w:val="16"/>
        </w:rPr>
        <w:t>pilihan)</w:t>
      </w:r>
    </w:p>
    <w:p w:rsidR="0076566D" w:rsidRDefault="0076566D">
      <w:pPr>
        <w:pStyle w:val="BodyText"/>
        <w:spacing w:before="9"/>
        <w:rPr>
          <w:b/>
          <w:i/>
          <w:sz w:val="37"/>
        </w:rPr>
      </w:pPr>
    </w:p>
    <w:p w:rsidR="0076566D" w:rsidRDefault="005616F6">
      <w:pPr>
        <w:tabs>
          <w:tab w:val="left" w:pos="1701"/>
          <w:tab w:val="left" w:pos="2404"/>
        </w:tabs>
        <w:spacing w:line="315" w:lineRule="exact"/>
        <w:ind w:left="277"/>
        <w:jc w:val="both"/>
        <w:rPr>
          <w:rFonts w:ascii="Wingdings 2" w:hAnsi="Wingdings 2"/>
          <w:sz w:val="30"/>
        </w:rPr>
      </w:pPr>
      <w:r>
        <w:rPr>
          <w:sz w:val="20"/>
        </w:rPr>
        <w:t>NIK</w:t>
      </w:r>
      <w:r>
        <w:rPr>
          <w:sz w:val="20"/>
        </w:rPr>
        <w:tab/>
        <w:t>:</w:t>
      </w:r>
      <w:r>
        <w:rPr>
          <w:sz w:val="20"/>
        </w:rPr>
        <w:tab/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</w:p>
    <w:p w:rsidR="0076566D" w:rsidRDefault="005616F6">
      <w:pPr>
        <w:spacing w:line="205" w:lineRule="exact"/>
        <w:ind w:left="277"/>
        <w:jc w:val="both"/>
        <w:rPr>
          <w:i/>
          <w:sz w:val="18"/>
        </w:rPr>
      </w:pPr>
      <w:r>
        <w:rPr>
          <w:i/>
          <w:sz w:val="18"/>
        </w:rPr>
        <w:t>(No</w:t>
      </w:r>
      <w:r w:rsidR="006C6BD9">
        <w:rPr>
          <w:i/>
          <w:sz w:val="18"/>
          <w:lang w:val="id-ID"/>
        </w:rPr>
        <w:t xml:space="preserve"> </w:t>
      </w:r>
      <w:r>
        <w:rPr>
          <w:i/>
          <w:sz w:val="18"/>
        </w:rPr>
        <w:t>Induk</w:t>
      </w:r>
      <w:r w:rsidR="006C6BD9">
        <w:rPr>
          <w:i/>
          <w:sz w:val="18"/>
          <w:lang w:val="id-ID"/>
        </w:rPr>
        <w:t xml:space="preserve"> </w:t>
      </w:r>
      <w:r>
        <w:rPr>
          <w:i/>
          <w:sz w:val="18"/>
        </w:rPr>
        <w:t>Kependudukan)*</w:t>
      </w:r>
    </w:p>
    <w:p w:rsidR="0076566D" w:rsidRDefault="005616F6">
      <w:pPr>
        <w:tabs>
          <w:tab w:val="left" w:pos="1717"/>
          <w:tab w:val="left" w:pos="2380"/>
          <w:tab w:val="left" w:pos="2437"/>
        </w:tabs>
        <w:spacing w:before="34" w:line="360" w:lineRule="auto"/>
        <w:ind w:left="277" w:right="581"/>
        <w:jc w:val="both"/>
        <w:rPr>
          <w:rFonts w:ascii="Wingdings 2" w:hAnsi="Wingdings 2"/>
          <w:sz w:val="30"/>
        </w:rPr>
      </w:pPr>
      <w:r>
        <w:rPr>
          <w:spacing w:val="-19"/>
          <w:sz w:val="20"/>
        </w:rPr>
        <w:t xml:space="preserve">Kewarganegaraan   </w:t>
      </w:r>
      <w:r>
        <w:rPr>
          <w:spacing w:val="-11"/>
          <w:sz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spacing w:val="-20"/>
          <w:sz w:val="30"/>
        </w:rPr>
        <w:t xml:space="preserve"> </w:t>
      </w:r>
      <w:r>
        <w:rPr>
          <w:sz w:val="20"/>
        </w:rPr>
        <w:t>Alamat</w:t>
      </w:r>
      <w:r>
        <w:rPr>
          <w:sz w:val="20"/>
        </w:rPr>
        <w:tab/>
        <w:t>:</w:t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spacing w:val="-20"/>
          <w:sz w:val="30"/>
        </w:rPr>
        <w:t xml:space="preserve"> </w:t>
      </w:r>
      <w:r>
        <w:rPr>
          <w:sz w:val="20"/>
        </w:rPr>
        <w:t>Jalan</w:t>
      </w:r>
      <w:r>
        <w:rPr>
          <w:sz w:val="20"/>
        </w:rPr>
        <w:tab/>
        <w:t>:</w:t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spacing w:val="-20"/>
          <w:sz w:val="30"/>
        </w:rPr>
        <w:t xml:space="preserve"> </w:t>
      </w:r>
      <w:r>
        <w:rPr>
          <w:spacing w:val="-16"/>
          <w:sz w:val="20"/>
        </w:rPr>
        <w:t>Nomor</w:t>
      </w:r>
      <w:r>
        <w:rPr>
          <w:spacing w:val="-16"/>
          <w:sz w:val="20"/>
        </w:rPr>
        <w:tab/>
      </w:r>
      <w:r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Wingdings 2" w:hAnsi="Wingdings 2"/>
          <w:spacing w:val="-15"/>
          <w:sz w:val="30"/>
        </w:rPr>
        <w:t></w:t>
      </w:r>
      <w:r>
        <w:rPr>
          <w:rFonts w:ascii="Wingdings 2" w:hAnsi="Wingdings 2"/>
          <w:spacing w:val="-15"/>
          <w:sz w:val="30"/>
        </w:rPr>
        <w:t></w:t>
      </w:r>
      <w:r>
        <w:rPr>
          <w:rFonts w:ascii="Wingdings 2" w:hAnsi="Wingdings 2"/>
          <w:spacing w:val="-15"/>
          <w:sz w:val="30"/>
        </w:rPr>
        <w:t></w:t>
      </w:r>
      <w:r>
        <w:rPr>
          <w:rFonts w:ascii="Wingdings 2" w:hAnsi="Wingdings 2"/>
          <w:spacing w:val="-15"/>
          <w:sz w:val="30"/>
        </w:rPr>
        <w:t></w:t>
      </w:r>
      <w:r>
        <w:rPr>
          <w:spacing w:val="-15"/>
          <w:sz w:val="30"/>
        </w:rPr>
        <w:t xml:space="preserve"> </w:t>
      </w:r>
      <w:r>
        <w:rPr>
          <w:spacing w:val="-4"/>
        </w:rPr>
        <w:t xml:space="preserve">RT: </w:t>
      </w:r>
      <w:r>
        <w:rPr>
          <w:rFonts w:ascii="Wingdings 2" w:hAnsi="Wingdings 2"/>
          <w:spacing w:val="-16"/>
          <w:sz w:val="30"/>
        </w:rPr>
        <w:t></w:t>
      </w:r>
      <w:r>
        <w:rPr>
          <w:rFonts w:ascii="Wingdings 2" w:hAnsi="Wingdings 2"/>
          <w:spacing w:val="-16"/>
          <w:sz w:val="30"/>
        </w:rPr>
        <w:t></w:t>
      </w:r>
      <w:r>
        <w:rPr>
          <w:rFonts w:ascii="Wingdings 2" w:hAnsi="Wingdings 2"/>
          <w:spacing w:val="-16"/>
          <w:sz w:val="30"/>
        </w:rPr>
        <w:t></w:t>
      </w:r>
      <w:r>
        <w:rPr>
          <w:rFonts w:ascii="Wingdings 2" w:hAnsi="Wingdings 2"/>
          <w:spacing w:val="-16"/>
          <w:sz w:val="30"/>
        </w:rPr>
        <w:t></w:t>
      </w:r>
      <w:r>
        <w:rPr>
          <w:spacing w:val="-16"/>
          <w:sz w:val="30"/>
        </w:rPr>
        <w:t xml:space="preserve"> </w:t>
      </w:r>
      <w:r>
        <w:rPr>
          <w:spacing w:val="-4"/>
        </w:rPr>
        <w:t>RW:</w:t>
      </w:r>
      <w:r>
        <w:rPr>
          <w:spacing w:val="-13"/>
        </w:rPr>
        <w:t xml:space="preserve"> </w:t>
      </w:r>
      <w:r>
        <w:rPr>
          <w:rFonts w:ascii="Wingdings 2" w:hAnsi="Wingdings 2"/>
          <w:spacing w:val="-16"/>
          <w:sz w:val="30"/>
        </w:rPr>
        <w:t></w:t>
      </w:r>
      <w:r>
        <w:rPr>
          <w:rFonts w:ascii="Wingdings 2" w:hAnsi="Wingdings 2"/>
          <w:spacing w:val="-16"/>
          <w:sz w:val="30"/>
        </w:rPr>
        <w:t></w:t>
      </w:r>
      <w:r>
        <w:rPr>
          <w:rFonts w:ascii="Wingdings 2" w:hAnsi="Wingdings 2"/>
          <w:spacing w:val="-16"/>
          <w:sz w:val="30"/>
        </w:rPr>
        <w:t></w:t>
      </w:r>
      <w:r>
        <w:rPr>
          <w:rFonts w:ascii="Wingdings 2" w:hAnsi="Wingdings 2"/>
          <w:spacing w:val="-16"/>
          <w:sz w:val="30"/>
        </w:rPr>
        <w:t></w:t>
      </w:r>
    </w:p>
    <w:p w:rsidR="005319CD" w:rsidRPr="005319CD" w:rsidRDefault="005616F6" w:rsidP="005319CD">
      <w:pPr>
        <w:tabs>
          <w:tab w:val="left" w:pos="1677"/>
          <w:tab w:val="left" w:pos="1717"/>
          <w:tab w:val="left" w:pos="1777"/>
          <w:tab w:val="left" w:pos="2411"/>
        </w:tabs>
        <w:spacing w:line="360" w:lineRule="auto"/>
        <w:ind w:left="277" w:right="581"/>
        <w:jc w:val="both"/>
        <w:rPr>
          <w:sz w:val="30"/>
        </w:rPr>
      </w:pPr>
      <w:r>
        <w:rPr>
          <w:sz w:val="20"/>
        </w:rPr>
        <w:t xml:space="preserve">Desa/Dusun         </w:t>
      </w:r>
      <w:r>
        <w:rPr>
          <w:spacing w:val="5"/>
          <w:sz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sz w:val="30"/>
        </w:rPr>
        <w:t xml:space="preserve"> </w:t>
      </w:r>
      <w:r>
        <w:rPr>
          <w:sz w:val="20"/>
        </w:rPr>
        <w:t>Kelurahan*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4"/>
        </w:rPr>
        <w:t xml:space="preserve">: 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spacing w:val="-20"/>
          <w:sz w:val="30"/>
        </w:rPr>
        <w:t xml:space="preserve"> </w:t>
      </w:r>
      <w:r>
        <w:rPr>
          <w:spacing w:val="-18"/>
          <w:sz w:val="20"/>
        </w:rPr>
        <w:t xml:space="preserve">Kecamatan*             </w:t>
      </w:r>
      <w:r w:rsidR="005319CD">
        <w:rPr>
          <w:spacing w:val="-18"/>
          <w:sz w:val="20"/>
          <w:lang w:val="id-ID"/>
        </w:rPr>
        <w:t xml:space="preserve">     </w:t>
      </w:r>
      <w:r>
        <w:rPr>
          <w:spacing w:val="-18"/>
          <w:sz w:val="20"/>
        </w:rPr>
        <w:t xml:space="preserve">  </w:t>
      </w:r>
      <w:r>
        <w:rPr>
          <w:spacing w:val="-4"/>
          <w:sz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</w:r>
      <w:r w:rsidR="005319CD">
        <w:rPr>
          <w:rFonts w:ascii="Wingdings 2" w:hAnsi="Wingdings 2"/>
          <w:spacing w:val="-20"/>
          <w:sz w:val="30"/>
        </w:rPr>
        <w:t></w:t>
      </w:r>
      <w:r w:rsidR="005319CD">
        <w:rPr>
          <w:rFonts w:ascii="Wingdings 2" w:hAnsi="Wingdings 2"/>
          <w:spacing w:val="-20"/>
          <w:sz w:val="30"/>
        </w:rPr>
        <w:t></w:t>
      </w:r>
      <w:r w:rsidR="005319CD">
        <w:rPr>
          <w:rFonts w:ascii="Wingdings 2" w:hAnsi="Wingdings 2"/>
          <w:spacing w:val="-20"/>
          <w:sz w:val="30"/>
        </w:rPr>
        <w:t></w:t>
      </w:r>
      <w:r w:rsidR="005319CD">
        <w:rPr>
          <w:rFonts w:ascii="Wingdings 2" w:hAnsi="Wingdings 2"/>
          <w:spacing w:val="-20"/>
          <w:sz w:val="30"/>
        </w:rPr>
        <w:t></w:t>
      </w:r>
      <w:r w:rsidR="005319CD">
        <w:rPr>
          <w:rFonts w:ascii="Wingdings 2" w:hAnsi="Wingdings 2"/>
          <w:spacing w:val="-20"/>
          <w:sz w:val="30"/>
        </w:rPr>
        <w:t></w:t>
      </w:r>
      <w:r w:rsidR="005319CD">
        <w:rPr>
          <w:rFonts w:ascii="Wingdings 2" w:hAnsi="Wingdings 2"/>
          <w:spacing w:val="-20"/>
          <w:sz w:val="30"/>
        </w:rPr>
        <w:t></w:t>
      </w:r>
      <w:r w:rsidR="005319CD">
        <w:rPr>
          <w:rFonts w:ascii="Wingdings 2" w:hAnsi="Wingdings 2"/>
          <w:spacing w:val="-20"/>
          <w:sz w:val="30"/>
        </w:rPr>
        <w:t></w:t>
      </w:r>
      <w:r w:rsidR="005319CD">
        <w:rPr>
          <w:rFonts w:ascii="Wingdings 2" w:hAnsi="Wingdings 2"/>
          <w:spacing w:val="-20"/>
          <w:sz w:val="30"/>
        </w:rPr>
        <w:t></w:t>
      </w:r>
      <w:r w:rsidR="005319CD">
        <w:rPr>
          <w:rFonts w:ascii="Wingdings 2" w:hAnsi="Wingdings 2"/>
          <w:spacing w:val="-20"/>
          <w:sz w:val="30"/>
        </w:rPr>
        <w:t></w:t>
      </w:r>
      <w:r w:rsidR="005319CD">
        <w:rPr>
          <w:rFonts w:ascii="Wingdings 2" w:hAnsi="Wingdings 2"/>
          <w:spacing w:val="-20"/>
          <w:sz w:val="30"/>
        </w:rPr>
        <w:t></w:t>
      </w:r>
      <w:r w:rsidR="005319CD">
        <w:rPr>
          <w:rFonts w:ascii="Wingdings 2" w:hAnsi="Wingdings 2"/>
          <w:spacing w:val="-20"/>
          <w:sz w:val="30"/>
        </w:rPr>
        <w:t></w:t>
      </w:r>
      <w:r w:rsidR="005319CD">
        <w:rPr>
          <w:rFonts w:ascii="Wingdings 2" w:hAnsi="Wingdings 2"/>
          <w:spacing w:val="-20"/>
          <w:sz w:val="30"/>
        </w:rPr>
        <w:t></w:t>
      </w:r>
      <w:r w:rsidR="005319CD">
        <w:rPr>
          <w:rFonts w:ascii="Wingdings 2" w:hAnsi="Wingdings 2"/>
          <w:spacing w:val="-20"/>
          <w:sz w:val="30"/>
        </w:rPr>
        <w:t></w:t>
      </w:r>
      <w:r w:rsidR="005319CD">
        <w:rPr>
          <w:rFonts w:ascii="Wingdings 2" w:hAnsi="Wingdings 2"/>
          <w:spacing w:val="-20"/>
          <w:sz w:val="30"/>
        </w:rPr>
        <w:t></w:t>
      </w:r>
      <w:r w:rsidR="005319CD">
        <w:rPr>
          <w:rFonts w:ascii="Wingdings 2" w:hAnsi="Wingdings 2"/>
          <w:spacing w:val="-20"/>
          <w:sz w:val="30"/>
        </w:rPr>
        <w:t></w:t>
      </w:r>
      <w:r w:rsidR="005319CD">
        <w:rPr>
          <w:rFonts w:ascii="Wingdings 2" w:hAnsi="Wingdings 2"/>
          <w:spacing w:val="-20"/>
          <w:sz w:val="30"/>
        </w:rPr>
        <w:t></w:t>
      </w:r>
      <w:r w:rsidR="005319CD">
        <w:rPr>
          <w:rFonts w:ascii="Wingdings 2" w:hAnsi="Wingdings 2"/>
          <w:spacing w:val="-20"/>
          <w:sz w:val="30"/>
        </w:rPr>
        <w:t></w:t>
      </w:r>
      <w:r w:rsidR="005319CD">
        <w:rPr>
          <w:rFonts w:ascii="Wingdings 2" w:hAnsi="Wingdings 2"/>
          <w:spacing w:val="-20"/>
          <w:sz w:val="30"/>
        </w:rPr>
        <w:t></w:t>
      </w:r>
      <w:r w:rsidR="005319CD">
        <w:rPr>
          <w:rFonts w:ascii="Wingdings 2" w:hAnsi="Wingdings 2"/>
          <w:spacing w:val="-20"/>
          <w:sz w:val="30"/>
        </w:rPr>
        <w:t></w:t>
      </w:r>
      <w:r w:rsidR="005319CD">
        <w:rPr>
          <w:rFonts w:ascii="Wingdings 2" w:hAnsi="Wingdings 2"/>
          <w:spacing w:val="-20"/>
          <w:sz w:val="30"/>
        </w:rPr>
        <w:t></w:t>
      </w:r>
      <w:r w:rsidR="005319CD">
        <w:rPr>
          <w:rFonts w:ascii="Wingdings 2" w:hAnsi="Wingdings 2"/>
          <w:spacing w:val="-20"/>
          <w:sz w:val="30"/>
        </w:rPr>
        <w:t></w:t>
      </w:r>
      <w:r w:rsidR="005319CD">
        <w:rPr>
          <w:rFonts w:ascii="Wingdings 2" w:hAnsi="Wingdings 2"/>
          <w:spacing w:val="-20"/>
          <w:sz w:val="30"/>
        </w:rPr>
        <w:t></w:t>
      </w:r>
      <w:r w:rsidR="005319CD">
        <w:rPr>
          <w:rFonts w:ascii="Wingdings 2" w:hAnsi="Wingdings 2"/>
          <w:spacing w:val="-20"/>
          <w:sz w:val="30"/>
        </w:rPr>
        <w:t></w:t>
      </w:r>
    </w:p>
    <w:p w:rsidR="0076566D" w:rsidRDefault="005616F6" w:rsidP="005319CD">
      <w:pPr>
        <w:tabs>
          <w:tab w:val="left" w:pos="1677"/>
          <w:tab w:val="left" w:pos="1717"/>
          <w:tab w:val="left" w:pos="1777"/>
          <w:tab w:val="left" w:pos="2411"/>
        </w:tabs>
        <w:spacing w:line="360" w:lineRule="auto"/>
        <w:ind w:left="277" w:right="581"/>
        <w:jc w:val="both"/>
        <w:rPr>
          <w:rFonts w:ascii="Wingdings 2" w:hAnsi="Wingdings 2"/>
          <w:sz w:val="30"/>
        </w:rPr>
      </w:pPr>
      <w:r>
        <w:rPr>
          <w:spacing w:val="-18"/>
          <w:sz w:val="20"/>
        </w:rPr>
        <w:t>Kab/Kota</w:t>
      </w:r>
      <w:r>
        <w:rPr>
          <w:spacing w:val="-18"/>
          <w:sz w:val="20"/>
        </w:rPr>
        <w:tab/>
      </w:r>
      <w:r w:rsidR="005319CD">
        <w:rPr>
          <w:spacing w:val="-18"/>
          <w:sz w:val="20"/>
          <w:lang w:val="id-ID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sz w:val="30"/>
        </w:rPr>
        <w:t xml:space="preserve"> </w:t>
      </w:r>
      <w:r>
        <w:rPr>
          <w:spacing w:val="-18"/>
          <w:sz w:val="20"/>
        </w:rPr>
        <w:t>Provinsi</w:t>
      </w:r>
      <w:r>
        <w:rPr>
          <w:spacing w:val="-18"/>
          <w:sz w:val="20"/>
        </w:rPr>
        <w:tab/>
      </w:r>
      <w:r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spacing w:val="-20"/>
          <w:sz w:val="30"/>
        </w:rPr>
        <w:t xml:space="preserve"> </w:t>
      </w:r>
      <w:r>
        <w:rPr>
          <w:sz w:val="20"/>
        </w:rPr>
        <w:t>Kode</w:t>
      </w:r>
      <w:r>
        <w:rPr>
          <w:spacing w:val="-1"/>
          <w:sz w:val="20"/>
        </w:rPr>
        <w:t xml:space="preserve"> </w:t>
      </w:r>
      <w:r>
        <w:rPr>
          <w:sz w:val="20"/>
        </w:rPr>
        <w:t>Pos</w:t>
      </w:r>
      <w:r>
        <w:rPr>
          <w:sz w:val="20"/>
        </w:rPr>
        <w:tab/>
      </w:r>
      <w:r>
        <w:rPr>
          <w:sz w:val="20"/>
        </w:rPr>
        <w:tab/>
        <w:t>:</w:t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</w:p>
    <w:p w:rsidR="0076566D" w:rsidRDefault="005616F6" w:rsidP="005319CD">
      <w:pPr>
        <w:tabs>
          <w:tab w:val="left" w:pos="1664"/>
          <w:tab w:val="left" w:pos="1708"/>
          <w:tab w:val="left" w:pos="2416"/>
          <w:tab w:val="left" w:pos="5347"/>
        </w:tabs>
        <w:spacing w:line="360" w:lineRule="auto"/>
        <w:ind w:left="277" w:right="434"/>
        <w:rPr>
          <w:sz w:val="20"/>
        </w:rPr>
      </w:pPr>
      <w:r>
        <w:rPr>
          <w:sz w:val="20"/>
        </w:rPr>
        <w:t>Nomor</w:t>
      </w:r>
      <w:r>
        <w:rPr>
          <w:spacing w:val="48"/>
          <w:sz w:val="20"/>
        </w:rPr>
        <w:t xml:space="preserve"> </w:t>
      </w:r>
      <w:r>
        <w:rPr>
          <w:sz w:val="20"/>
        </w:rPr>
        <w:t>Telpon</w:t>
      </w:r>
      <w:r>
        <w:rPr>
          <w:sz w:val="20"/>
        </w:rPr>
        <w:tab/>
      </w:r>
      <w:r>
        <w:rPr>
          <w:sz w:val="20"/>
        </w:rPr>
        <w:tab/>
        <w:t>:</w:t>
      </w:r>
      <w:r>
        <w:rPr>
          <w:sz w:val="20"/>
        </w:rPr>
        <w:tab/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sz w:val="30"/>
        </w:rPr>
        <w:tab/>
      </w:r>
      <w:r>
        <w:rPr>
          <w:sz w:val="20"/>
        </w:rPr>
        <w:t xml:space="preserve">HP: 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spacing w:val="-28"/>
          <w:sz w:val="30"/>
        </w:rPr>
        <w:t xml:space="preserve"> 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sz w:val="30"/>
        </w:rPr>
        <w:t xml:space="preserve"> </w:t>
      </w:r>
      <w:r>
        <w:rPr>
          <w:sz w:val="20"/>
        </w:rPr>
        <w:t>Email</w:t>
      </w:r>
      <w:r>
        <w:rPr>
          <w:sz w:val="20"/>
        </w:rPr>
        <w:tab/>
      </w:r>
      <w:r>
        <w:rPr>
          <w:sz w:val="20"/>
        </w:rPr>
        <w:tab/>
        <w:t>:</w:t>
      </w:r>
      <w:r>
        <w:rPr>
          <w:sz w:val="20"/>
        </w:rPr>
        <w:tab/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sz w:val="30"/>
        </w:rPr>
        <w:t xml:space="preserve"> </w:t>
      </w:r>
      <w:r>
        <w:rPr>
          <w:spacing w:val="-16"/>
          <w:sz w:val="20"/>
        </w:rPr>
        <w:t>JenisTinggal</w:t>
      </w:r>
      <w:r>
        <w:rPr>
          <w:spacing w:val="-16"/>
          <w:sz w:val="20"/>
        </w:rPr>
        <w:tab/>
      </w:r>
      <w:r>
        <w:rPr>
          <w:sz w:val="20"/>
        </w:rPr>
        <w:t>:</w:t>
      </w:r>
      <w:r>
        <w:rPr>
          <w:sz w:val="20"/>
        </w:rPr>
        <w:tab/>
      </w:r>
      <w:r w:rsidRPr="006C6BD9">
        <w:rPr>
          <w:i/>
          <w:spacing w:val="-19"/>
          <w:sz w:val="20"/>
        </w:rPr>
        <w:t>Bersama</w:t>
      </w:r>
      <w:r w:rsidR="006C6BD9" w:rsidRPr="006C6BD9">
        <w:rPr>
          <w:i/>
          <w:spacing w:val="-19"/>
          <w:sz w:val="20"/>
          <w:lang w:val="id-ID"/>
        </w:rPr>
        <w:t xml:space="preserve"> </w:t>
      </w:r>
      <w:r w:rsidRPr="006C6BD9">
        <w:rPr>
          <w:i/>
          <w:spacing w:val="-19"/>
          <w:sz w:val="20"/>
        </w:rPr>
        <w:t>Orang</w:t>
      </w:r>
      <w:r w:rsidR="006C6BD9" w:rsidRPr="006C6BD9">
        <w:rPr>
          <w:i/>
          <w:spacing w:val="-19"/>
          <w:sz w:val="20"/>
          <w:lang w:val="id-ID"/>
        </w:rPr>
        <w:t xml:space="preserve"> </w:t>
      </w:r>
      <w:r w:rsidRPr="006C6BD9">
        <w:rPr>
          <w:i/>
          <w:spacing w:val="-19"/>
          <w:sz w:val="20"/>
        </w:rPr>
        <w:t>Tua/Wali/</w:t>
      </w:r>
      <w:r w:rsidR="006C6BD9" w:rsidRPr="006C6BD9">
        <w:rPr>
          <w:i/>
          <w:spacing w:val="-19"/>
          <w:sz w:val="20"/>
          <w:lang w:val="id-ID"/>
        </w:rPr>
        <w:t xml:space="preserve"> </w:t>
      </w:r>
      <w:r w:rsidRPr="006C6BD9">
        <w:rPr>
          <w:i/>
          <w:spacing w:val="-19"/>
          <w:sz w:val="20"/>
        </w:rPr>
        <w:t>Kost</w:t>
      </w:r>
      <w:r w:rsidR="006C6BD9" w:rsidRPr="006C6BD9">
        <w:rPr>
          <w:i/>
          <w:spacing w:val="-19"/>
          <w:sz w:val="20"/>
          <w:lang w:val="id-ID"/>
        </w:rPr>
        <w:t xml:space="preserve"> </w:t>
      </w:r>
      <w:r w:rsidRPr="006C6BD9">
        <w:rPr>
          <w:i/>
          <w:spacing w:val="-19"/>
          <w:sz w:val="20"/>
        </w:rPr>
        <w:t>/Asrama</w:t>
      </w:r>
      <w:r w:rsidR="006C6BD9" w:rsidRPr="006C6BD9">
        <w:rPr>
          <w:i/>
          <w:spacing w:val="-19"/>
          <w:sz w:val="20"/>
          <w:lang w:val="id-ID"/>
        </w:rPr>
        <w:t xml:space="preserve"> </w:t>
      </w:r>
      <w:r w:rsidRPr="006C6BD9">
        <w:rPr>
          <w:i/>
          <w:spacing w:val="-19"/>
          <w:sz w:val="20"/>
        </w:rPr>
        <w:t>/Pantai</w:t>
      </w:r>
      <w:r w:rsidR="006C6BD9" w:rsidRPr="006C6BD9">
        <w:rPr>
          <w:i/>
          <w:spacing w:val="-19"/>
          <w:sz w:val="20"/>
          <w:lang w:val="id-ID"/>
        </w:rPr>
        <w:t xml:space="preserve"> </w:t>
      </w:r>
      <w:r w:rsidRPr="006C6BD9">
        <w:rPr>
          <w:i/>
          <w:spacing w:val="-19"/>
          <w:sz w:val="20"/>
        </w:rPr>
        <w:t>Asuhan</w:t>
      </w:r>
      <w:r w:rsidR="006C6BD9" w:rsidRPr="006C6BD9">
        <w:rPr>
          <w:i/>
          <w:spacing w:val="-19"/>
          <w:sz w:val="20"/>
          <w:lang w:val="id-ID"/>
        </w:rPr>
        <w:t xml:space="preserve"> </w:t>
      </w:r>
      <w:r w:rsidRPr="006C6BD9">
        <w:rPr>
          <w:i/>
          <w:spacing w:val="-19"/>
          <w:sz w:val="20"/>
        </w:rPr>
        <w:t>/Lainnya**</w:t>
      </w:r>
    </w:p>
    <w:p w:rsidR="0076566D" w:rsidRDefault="0076566D">
      <w:pPr>
        <w:pStyle w:val="BodyText"/>
        <w:rPr>
          <w:sz w:val="19"/>
        </w:rPr>
      </w:pPr>
    </w:p>
    <w:p w:rsidR="0076566D" w:rsidRDefault="005616F6">
      <w:pPr>
        <w:tabs>
          <w:tab w:val="left" w:pos="1717"/>
          <w:tab w:val="left" w:pos="2437"/>
        </w:tabs>
        <w:spacing w:line="360" w:lineRule="auto"/>
        <w:ind w:left="277" w:right="581"/>
        <w:jc w:val="both"/>
        <w:rPr>
          <w:rFonts w:ascii="Wingdings 2" w:hAnsi="Wingdings 2"/>
          <w:sz w:val="30"/>
        </w:rPr>
      </w:pPr>
      <w:r>
        <w:rPr>
          <w:sz w:val="20"/>
        </w:rPr>
        <w:t>Nama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Ayah       </w:t>
      </w:r>
      <w:r>
        <w:rPr>
          <w:spacing w:val="47"/>
          <w:sz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spacing w:val="-20"/>
          <w:sz w:val="30"/>
        </w:rPr>
        <w:t xml:space="preserve"> </w:t>
      </w:r>
      <w:r>
        <w:rPr>
          <w:sz w:val="20"/>
        </w:rPr>
        <w:t xml:space="preserve">Tanggal Lahir    </w:t>
      </w:r>
      <w:r>
        <w:rPr>
          <w:spacing w:val="46"/>
          <w:sz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spacing w:val="-20"/>
          <w:sz w:val="30"/>
        </w:rPr>
        <w:t xml:space="preserve"> </w:t>
      </w:r>
      <w:r>
        <w:rPr>
          <w:sz w:val="20"/>
        </w:rPr>
        <w:t>Pendidikan</w:t>
      </w:r>
      <w:r>
        <w:rPr>
          <w:sz w:val="20"/>
        </w:rPr>
        <w:tab/>
        <w:t>:</w:t>
      </w:r>
      <w:r>
        <w:rPr>
          <w:sz w:val="20"/>
        </w:rPr>
        <w:tab/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</w:p>
    <w:p w:rsidR="0076566D" w:rsidRDefault="0076566D">
      <w:pPr>
        <w:spacing w:line="204" w:lineRule="exact"/>
        <w:jc w:val="both"/>
        <w:rPr>
          <w:sz w:val="18"/>
        </w:rPr>
      </w:pPr>
    </w:p>
    <w:p w:rsidR="0027556C" w:rsidRDefault="0027556C">
      <w:pPr>
        <w:spacing w:line="204" w:lineRule="exact"/>
        <w:jc w:val="both"/>
        <w:rPr>
          <w:sz w:val="18"/>
        </w:rPr>
        <w:sectPr w:rsidR="0027556C" w:rsidSect="00A24449">
          <w:footerReference w:type="default" r:id="rId9"/>
          <w:type w:val="continuous"/>
          <w:pgSz w:w="11910" w:h="16840"/>
          <w:pgMar w:top="420" w:right="900" w:bottom="960" w:left="860" w:header="680" w:footer="850" w:gutter="0"/>
          <w:pgNumType w:start="1"/>
          <w:cols w:space="720"/>
          <w:docGrid w:linePitch="299"/>
        </w:sectPr>
      </w:pPr>
      <w:r>
        <w:rPr>
          <w:noProof/>
          <w:lang w:val="id-ID" w:eastAsia="id-ID"/>
        </w:rPr>
        <w:drawing>
          <wp:anchor distT="0" distB="0" distL="0" distR="0" simplePos="0" relativeHeight="251668480" behindDoc="0" locked="0" layoutInCell="1" allowOverlap="1" wp14:anchorId="51239F63" wp14:editId="5EA66ADC">
            <wp:simplePos x="0" y="0"/>
            <wp:positionH relativeFrom="margin">
              <wp:posOffset>113665</wp:posOffset>
            </wp:positionH>
            <wp:positionV relativeFrom="margin">
              <wp:posOffset>9138920</wp:posOffset>
            </wp:positionV>
            <wp:extent cx="6468745" cy="831850"/>
            <wp:effectExtent l="0" t="0" r="8255" b="6350"/>
            <wp:wrapSquare wrapText="bothSides"/>
            <wp:docPr id="2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8745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4449" w:rsidRDefault="00A24449">
      <w:pPr>
        <w:tabs>
          <w:tab w:val="left" w:pos="1717"/>
          <w:tab w:val="left" w:pos="2437"/>
        </w:tabs>
        <w:spacing w:before="86"/>
        <w:ind w:left="277"/>
        <w:rPr>
          <w:sz w:val="20"/>
        </w:rPr>
      </w:pPr>
    </w:p>
    <w:p w:rsidR="0076566D" w:rsidRDefault="005616F6">
      <w:pPr>
        <w:tabs>
          <w:tab w:val="left" w:pos="1717"/>
          <w:tab w:val="left" w:pos="2437"/>
        </w:tabs>
        <w:spacing w:before="86"/>
        <w:ind w:left="277"/>
        <w:rPr>
          <w:rFonts w:ascii="Wingdings 2" w:hAnsi="Wingdings 2"/>
          <w:sz w:val="30"/>
        </w:rPr>
      </w:pPr>
      <w:r>
        <w:rPr>
          <w:sz w:val="20"/>
        </w:rPr>
        <w:t>Pekerjaan</w:t>
      </w:r>
      <w:r>
        <w:rPr>
          <w:sz w:val="20"/>
        </w:rPr>
        <w:tab/>
        <w:t>:</w:t>
      </w:r>
      <w:r>
        <w:rPr>
          <w:sz w:val="20"/>
        </w:rPr>
        <w:tab/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</w:p>
    <w:p w:rsidR="0076566D" w:rsidRDefault="005616F6">
      <w:pPr>
        <w:tabs>
          <w:tab w:val="left" w:pos="1717"/>
          <w:tab w:val="left" w:pos="2437"/>
        </w:tabs>
        <w:spacing w:before="159"/>
        <w:ind w:left="277"/>
        <w:rPr>
          <w:rFonts w:ascii="Wingdings 2" w:hAnsi="Wingdings 2"/>
          <w:sz w:val="30"/>
        </w:rPr>
      </w:pPr>
      <w:r>
        <w:rPr>
          <w:sz w:val="20"/>
        </w:rPr>
        <w:t>Penghasilan</w:t>
      </w:r>
      <w:r>
        <w:rPr>
          <w:sz w:val="20"/>
        </w:rPr>
        <w:tab/>
        <w:t>:</w:t>
      </w:r>
      <w:r>
        <w:rPr>
          <w:sz w:val="20"/>
        </w:rPr>
        <w:tab/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</w:p>
    <w:p w:rsidR="0076566D" w:rsidRDefault="005616F6">
      <w:pPr>
        <w:pStyle w:val="BodyText"/>
        <w:spacing w:before="153"/>
        <w:ind w:left="277"/>
      </w:pPr>
      <w:r>
        <w:t>Nama Ibu</w:t>
      </w:r>
    </w:p>
    <w:p w:rsidR="0076566D" w:rsidRDefault="005616F6">
      <w:pPr>
        <w:tabs>
          <w:tab w:val="left" w:pos="1717"/>
          <w:tab w:val="left" w:pos="2437"/>
        </w:tabs>
        <w:spacing w:before="6" w:line="360" w:lineRule="auto"/>
        <w:ind w:left="277" w:right="581"/>
        <w:jc w:val="both"/>
        <w:rPr>
          <w:rFonts w:ascii="Wingdings 2" w:hAnsi="Wingdings 2"/>
          <w:sz w:val="30"/>
        </w:rPr>
      </w:pPr>
      <w:r>
        <w:rPr>
          <w:sz w:val="20"/>
        </w:rPr>
        <w:t>Kandung *</w:t>
      </w:r>
      <w:r>
        <w:rPr>
          <w:sz w:val="20"/>
        </w:rPr>
        <w:tab/>
        <w:t>:</w:t>
      </w:r>
      <w:r>
        <w:rPr>
          <w:sz w:val="20"/>
        </w:rPr>
        <w:tab/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spacing w:val="-20"/>
          <w:sz w:val="30"/>
        </w:rPr>
        <w:t xml:space="preserve"> </w:t>
      </w:r>
      <w:r>
        <w:rPr>
          <w:sz w:val="20"/>
        </w:rPr>
        <w:t xml:space="preserve">Tanggal Lahir    </w:t>
      </w:r>
      <w:r>
        <w:rPr>
          <w:spacing w:val="48"/>
          <w:sz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spacing w:val="-20"/>
          <w:sz w:val="30"/>
        </w:rPr>
        <w:t xml:space="preserve"> </w:t>
      </w:r>
      <w:r>
        <w:rPr>
          <w:spacing w:val="-18"/>
          <w:sz w:val="20"/>
        </w:rPr>
        <w:t>Pendidikan</w:t>
      </w:r>
      <w:r>
        <w:rPr>
          <w:spacing w:val="-18"/>
          <w:sz w:val="20"/>
        </w:rPr>
        <w:tab/>
      </w:r>
      <w:r>
        <w:rPr>
          <w:sz w:val="20"/>
        </w:rPr>
        <w:t>:</w:t>
      </w:r>
      <w:r>
        <w:rPr>
          <w:sz w:val="20"/>
        </w:rPr>
        <w:tab/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spacing w:val="-20"/>
          <w:sz w:val="30"/>
        </w:rPr>
        <w:t xml:space="preserve"> </w:t>
      </w:r>
      <w:r>
        <w:rPr>
          <w:sz w:val="20"/>
        </w:rPr>
        <w:t>Pekerjaan</w:t>
      </w:r>
      <w:r>
        <w:rPr>
          <w:sz w:val="20"/>
        </w:rPr>
        <w:tab/>
        <w:t>:</w:t>
      </w:r>
      <w:r>
        <w:rPr>
          <w:sz w:val="20"/>
        </w:rPr>
        <w:tab/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spacing w:val="-20"/>
          <w:sz w:val="30"/>
        </w:rPr>
        <w:t xml:space="preserve"> </w:t>
      </w:r>
      <w:r>
        <w:rPr>
          <w:sz w:val="20"/>
        </w:rPr>
        <w:t xml:space="preserve">Penghasilan        </w:t>
      </w:r>
      <w:r>
        <w:rPr>
          <w:spacing w:val="20"/>
          <w:sz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spacing w:val="-20"/>
          <w:sz w:val="30"/>
        </w:rPr>
        <w:t xml:space="preserve"> </w:t>
      </w:r>
      <w:r>
        <w:rPr>
          <w:spacing w:val="-14"/>
          <w:sz w:val="20"/>
        </w:rPr>
        <w:t>NamaWali</w:t>
      </w:r>
      <w:r>
        <w:rPr>
          <w:spacing w:val="-14"/>
          <w:sz w:val="20"/>
        </w:rPr>
        <w:tab/>
      </w:r>
      <w:r>
        <w:rPr>
          <w:sz w:val="20"/>
        </w:rPr>
        <w:t>:</w:t>
      </w:r>
      <w:r>
        <w:rPr>
          <w:sz w:val="20"/>
        </w:rPr>
        <w:tab/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spacing w:val="-20"/>
          <w:sz w:val="30"/>
        </w:rPr>
        <w:t xml:space="preserve"> </w:t>
      </w:r>
      <w:r>
        <w:rPr>
          <w:sz w:val="20"/>
        </w:rPr>
        <w:t xml:space="preserve">Tanggal Lahir    </w:t>
      </w:r>
      <w:r>
        <w:rPr>
          <w:spacing w:val="48"/>
          <w:sz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spacing w:val="-20"/>
          <w:sz w:val="30"/>
        </w:rPr>
        <w:t xml:space="preserve"> </w:t>
      </w:r>
      <w:r>
        <w:rPr>
          <w:spacing w:val="-18"/>
          <w:sz w:val="20"/>
        </w:rPr>
        <w:t>Pendidikan</w:t>
      </w:r>
      <w:r>
        <w:rPr>
          <w:spacing w:val="-18"/>
          <w:sz w:val="20"/>
        </w:rPr>
        <w:tab/>
      </w:r>
      <w:r>
        <w:rPr>
          <w:sz w:val="20"/>
        </w:rPr>
        <w:t>:</w:t>
      </w:r>
      <w:r>
        <w:rPr>
          <w:sz w:val="20"/>
        </w:rPr>
        <w:tab/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spacing w:val="-20"/>
          <w:sz w:val="30"/>
        </w:rPr>
        <w:t xml:space="preserve"> </w:t>
      </w:r>
      <w:r>
        <w:rPr>
          <w:sz w:val="20"/>
        </w:rPr>
        <w:t>Pekerjaan</w:t>
      </w:r>
      <w:r>
        <w:rPr>
          <w:sz w:val="20"/>
        </w:rPr>
        <w:tab/>
        <w:t>:</w:t>
      </w:r>
      <w:r>
        <w:rPr>
          <w:sz w:val="20"/>
        </w:rPr>
        <w:tab/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spacing w:val="-20"/>
          <w:sz w:val="30"/>
        </w:rPr>
        <w:t xml:space="preserve"> </w:t>
      </w:r>
      <w:r>
        <w:rPr>
          <w:sz w:val="20"/>
        </w:rPr>
        <w:t xml:space="preserve">Penghasilan        </w:t>
      </w:r>
      <w:r>
        <w:rPr>
          <w:spacing w:val="20"/>
          <w:sz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</w:p>
    <w:p w:rsidR="0076566D" w:rsidRDefault="0076566D">
      <w:pPr>
        <w:pStyle w:val="BodyText"/>
        <w:rPr>
          <w:rFonts w:ascii="Wingdings 2" w:hAnsi="Wingdings 2"/>
          <w:sz w:val="32"/>
        </w:rPr>
      </w:pPr>
    </w:p>
    <w:p w:rsidR="0076566D" w:rsidRDefault="005616F6">
      <w:pPr>
        <w:pStyle w:val="BodyText"/>
        <w:spacing w:before="173"/>
        <w:ind w:left="277"/>
      </w:pPr>
      <w:r>
        <w:t>Keterangan:</w:t>
      </w:r>
    </w:p>
    <w:p w:rsidR="0076566D" w:rsidRDefault="005616F6">
      <w:pPr>
        <w:pStyle w:val="BodyText"/>
        <w:spacing w:before="115"/>
        <w:ind w:left="277"/>
      </w:pPr>
      <w:r>
        <w:t>*=Wajib</w:t>
      </w:r>
      <w:r w:rsidR="005319CD">
        <w:rPr>
          <w:lang w:val="id-ID"/>
        </w:rPr>
        <w:t xml:space="preserve"> </w:t>
      </w:r>
      <w:r>
        <w:t>diisi</w:t>
      </w:r>
    </w:p>
    <w:p w:rsidR="0076566D" w:rsidRDefault="005616F6">
      <w:pPr>
        <w:pStyle w:val="BodyText"/>
        <w:spacing w:before="113"/>
        <w:ind w:left="277"/>
      </w:pPr>
      <w:r>
        <w:t>**=Pilih</w:t>
      </w:r>
      <w:r w:rsidR="005319CD">
        <w:rPr>
          <w:lang w:val="id-ID"/>
        </w:rPr>
        <w:t xml:space="preserve"> </w:t>
      </w:r>
      <w:r>
        <w:t>salah</w:t>
      </w:r>
      <w:r w:rsidR="005319CD">
        <w:rPr>
          <w:lang w:val="id-ID"/>
        </w:rPr>
        <w:t xml:space="preserve"> </w:t>
      </w:r>
      <w:r>
        <w:t>satu</w:t>
      </w:r>
    </w:p>
    <w:p w:rsidR="0076566D" w:rsidRDefault="0076566D">
      <w:pPr>
        <w:sectPr w:rsidR="0076566D">
          <w:pgSz w:w="11910" w:h="16840"/>
          <w:pgMar w:top="1020" w:right="900" w:bottom="960" w:left="860" w:header="0" w:footer="779" w:gutter="0"/>
          <w:cols w:space="720"/>
        </w:sectPr>
      </w:pPr>
    </w:p>
    <w:p w:rsidR="0076566D" w:rsidRDefault="005616F6">
      <w:pPr>
        <w:tabs>
          <w:tab w:val="left" w:pos="2171"/>
          <w:tab w:val="left" w:pos="2437"/>
          <w:tab w:val="left" w:pos="4598"/>
        </w:tabs>
        <w:spacing w:before="87" w:line="232" w:lineRule="auto"/>
        <w:ind w:left="2438" w:right="1389" w:hanging="2161"/>
        <w:rPr>
          <w:b/>
          <w:i/>
          <w:sz w:val="16"/>
        </w:rPr>
      </w:pPr>
      <w:r>
        <w:rPr>
          <w:sz w:val="20"/>
        </w:rPr>
        <w:lastRenderedPageBreak/>
        <w:t>Biaya</w:t>
      </w:r>
      <w:r>
        <w:rPr>
          <w:spacing w:val="-2"/>
          <w:sz w:val="20"/>
        </w:rPr>
        <w:t xml:space="preserve"> </w:t>
      </w:r>
      <w:r>
        <w:rPr>
          <w:sz w:val="20"/>
        </w:rPr>
        <w:t>Pendidikan</w:t>
      </w:r>
      <w:r>
        <w:rPr>
          <w:sz w:val="20"/>
        </w:rPr>
        <w:tab/>
        <w:t>:</w:t>
      </w:r>
      <w:r>
        <w:rPr>
          <w:sz w:val="20"/>
        </w:rPr>
        <w:tab/>
      </w:r>
      <w:r>
        <w:rPr>
          <w:rFonts w:ascii="Wingdings 2" w:hAnsi="Wingdings 2"/>
          <w:sz w:val="30"/>
        </w:rPr>
        <w:t></w:t>
      </w:r>
      <w:r>
        <w:rPr>
          <w:sz w:val="30"/>
        </w:rPr>
        <w:t xml:space="preserve"> </w:t>
      </w:r>
      <w:r>
        <w:rPr>
          <w:sz w:val="20"/>
        </w:rPr>
        <w:t>1.</w:t>
      </w:r>
      <w:r>
        <w:rPr>
          <w:spacing w:val="-28"/>
          <w:sz w:val="20"/>
        </w:rPr>
        <w:t xml:space="preserve"> </w:t>
      </w:r>
      <w:r>
        <w:rPr>
          <w:sz w:val="20"/>
        </w:rPr>
        <w:t>Biaya</w:t>
      </w:r>
      <w:r>
        <w:rPr>
          <w:spacing w:val="-2"/>
          <w:sz w:val="20"/>
        </w:rPr>
        <w:t xml:space="preserve"> </w:t>
      </w:r>
      <w:r>
        <w:rPr>
          <w:sz w:val="20"/>
        </w:rPr>
        <w:t>Sendiri</w:t>
      </w:r>
      <w:r>
        <w:rPr>
          <w:sz w:val="20"/>
        </w:rPr>
        <w:tab/>
      </w:r>
      <w:r>
        <w:rPr>
          <w:rFonts w:ascii="Wingdings 2" w:hAnsi="Wingdings 2"/>
          <w:sz w:val="30"/>
        </w:rPr>
        <w:t></w:t>
      </w:r>
      <w:r>
        <w:rPr>
          <w:sz w:val="30"/>
        </w:rPr>
        <w:t xml:space="preserve"> </w:t>
      </w:r>
      <w:r>
        <w:rPr>
          <w:sz w:val="20"/>
        </w:rPr>
        <w:t xml:space="preserve">2. Beasiswa Negara  </w:t>
      </w:r>
      <w:r w:rsidR="00FB4412">
        <w:rPr>
          <w:sz w:val="20"/>
          <w:lang w:val="id-ID"/>
        </w:rPr>
        <w:t xml:space="preserve">  </w:t>
      </w:r>
      <w:r>
        <w:rPr>
          <w:rFonts w:ascii="Wingdings 2" w:hAnsi="Wingdings 2"/>
          <w:sz w:val="30"/>
        </w:rPr>
        <w:t></w:t>
      </w:r>
      <w:r>
        <w:rPr>
          <w:sz w:val="30"/>
        </w:rPr>
        <w:t xml:space="preserve"> </w:t>
      </w:r>
      <w:r>
        <w:rPr>
          <w:sz w:val="20"/>
        </w:rPr>
        <w:t xml:space="preserve">3. Beasiswa Swasta ( </w:t>
      </w:r>
      <w:r>
        <w:rPr>
          <w:b/>
          <w:i/>
          <w:sz w:val="16"/>
        </w:rPr>
        <w:t>Beri tanda √ sesuai dengan</w:t>
      </w:r>
      <w:r>
        <w:rPr>
          <w:b/>
          <w:i/>
          <w:spacing w:val="-15"/>
          <w:sz w:val="16"/>
        </w:rPr>
        <w:t xml:space="preserve"> </w:t>
      </w:r>
      <w:r>
        <w:rPr>
          <w:b/>
          <w:i/>
          <w:sz w:val="16"/>
        </w:rPr>
        <w:t>pilihan)</w:t>
      </w:r>
    </w:p>
    <w:p w:rsidR="0076566D" w:rsidRDefault="005616F6">
      <w:pPr>
        <w:tabs>
          <w:tab w:val="left" w:pos="2099"/>
          <w:tab w:val="left" w:pos="2437"/>
        </w:tabs>
        <w:spacing w:before="121" w:line="314" w:lineRule="exact"/>
        <w:ind w:left="277"/>
        <w:rPr>
          <w:rFonts w:ascii="Wingdings 2" w:hAnsi="Wingdings 2"/>
          <w:sz w:val="30"/>
        </w:rPr>
      </w:pPr>
      <w:r>
        <w:rPr>
          <w:sz w:val="20"/>
        </w:rPr>
        <w:t>Pemberi</w:t>
      </w:r>
      <w:r>
        <w:rPr>
          <w:spacing w:val="-4"/>
          <w:sz w:val="20"/>
        </w:rPr>
        <w:t xml:space="preserve"> </w:t>
      </w:r>
      <w:r>
        <w:rPr>
          <w:sz w:val="20"/>
        </w:rPr>
        <w:t>Beasiswa</w:t>
      </w:r>
      <w:r>
        <w:rPr>
          <w:sz w:val="20"/>
        </w:rPr>
        <w:tab/>
        <w:t>:</w:t>
      </w:r>
      <w:r>
        <w:rPr>
          <w:sz w:val="20"/>
        </w:rPr>
        <w:tab/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</w:p>
    <w:p w:rsidR="0076566D" w:rsidRDefault="005616F6">
      <w:pPr>
        <w:pStyle w:val="BodyText"/>
        <w:spacing w:line="227" w:lineRule="exact"/>
        <w:ind w:left="3878"/>
      </w:pPr>
      <w:r>
        <w:t>(diisi jika isian biaya pendidikan, anda isi “2” atau “3”)</w:t>
      </w:r>
    </w:p>
    <w:p w:rsidR="0076566D" w:rsidRDefault="0076566D">
      <w:pPr>
        <w:pStyle w:val="BodyText"/>
        <w:spacing w:before="4"/>
        <w:rPr>
          <w:sz w:val="21"/>
        </w:rPr>
      </w:pPr>
    </w:p>
    <w:p w:rsidR="0076566D" w:rsidRDefault="005616F6">
      <w:pPr>
        <w:tabs>
          <w:tab w:val="left" w:pos="2161"/>
          <w:tab w:val="left" w:pos="2437"/>
          <w:tab w:val="left" w:pos="7450"/>
        </w:tabs>
        <w:spacing w:line="232" w:lineRule="auto"/>
        <w:ind w:left="2438" w:right="1113" w:hanging="2161"/>
        <w:rPr>
          <w:b/>
          <w:i/>
          <w:sz w:val="16"/>
        </w:rPr>
      </w:pPr>
      <w:r>
        <w:rPr>
          <w:sz w:val="20"/>
        </w:rPr>
        <w:t>Status</w:t>
      </w:r>
      <w:r>
        <w:rPr>
          <w:spacing w:val="-3"/>
          <w:sz w:val="20"/>
        </w:rPr>
        <w:t xml:space="preserve"> </w:t>
      </w:r>
      <w:r>
        <w:rPr>
          <w:sz w:val="20"/>
        </w:rPr>
        <w:t>Perkawinan</w:t>
      </w:r>
      <w:r>
        <w:rPr>
          <w:sz w:val="20"/>
        </w:rPr>
        <w:tab/>
        <w:t>:</w:t>
      </w:r>
      <w:r>
        <w:rPr>
          <w:sz w:val="20"/>
        </w:rPr>
        <w:tab/>
      </w:r>
      <w:r>
        <w:rPr>
          <w:rFonts w:ascii="Wingdings 2" w:hAnsi="Wingdings 2"/>
          <w:sz w:val="30"/>
        </w:rPr>
        <w:t></w:t>
      </w:r>
      <w:r>
        <w:rPr>
          <w:sz w:val="30"/>
        </w:rPr>
        <w:t xml:space="preserve"> </w:t>
      </w:r>
      <w:r>
        <w:rPr>
          <w:sz w:val="20"/>
        </w:rPr>
        <w:t xml:space="preserve">1. Kawin   </w:t>
      </w:r>
      <w:r>
        <w:rPr>
          <w:rFonts w:ascii="Wingdings 2" w:hAnsi="Wingdings 2"/>
          <w:sz w:val="30"/>
        </w:rPr>
        <w:t></w:t>
      </w:r>
      <w:r>
        <w:rPr>
          <w:sz w:val="30"/>
        </w:rPr>
        <w:t xml:space="preserve"> </w:t>
      </w:r>
      <w:r>
        <w:rPr>
          <w:sz w:val="20"/>
        </w:rPr>
        <w:t xml:space="preserve">2. Belum kawin   </w:t>
      </w:r>
      <w:r>
        <w:rPr>
          <w:rFonts w:ascii="Wingdings 2" w:hAnsi="Wingdings 2"/>
          <w:sz w:val="30"/>
        </w:rPr>
        <w:t></w:t>
      </w:r>
      <w:r>
        <w:rPr>
          <w:sz w:val="30"/>
        </w:rPr>
        <w:t xml:space="preserve"> </w:t>
      </w:r>
      <w:r>
        <w:rPr>
          <w:sz w:val="20"/>
        </w:rPr>
        <w:t>3.</w:t>
      </w:r>
      <w:r>
        <w:rPr>
          <w:spacing w:val="-12"/>
          <w:sz w:val="20"/>
        </w:rPr>
        <w:t xml:space="preserve"> </w:t>
      </w:r>
      <w:r>
        <w:rPr>
          <w:sz w:val="20"/>
        </w:rPr>
        <w:t>Pernah</w:t>
      </w:r>
      <w:r>
        <w:rPr>
          <w:spacing w:val="-2"/>
          <w:sz w:val="20"/>
        </w:rPr>
        <w:t xml:space="preserve"> </w:t>
      </w:r>
      <w:r>
        <w:rPr>
          <w:sz w:val="20"/>
        </w:rPr>
        <w:t>kawin</w:t>
      </w:r>
      <w:r>
        <w:rPr>
          <w:sz w:val="20"/>
        </w:rPr>
        <w:tab/>
      </w:r>
      <w:r>
        <w:rPr>
          <w:rFonts w:ascii="Wingdings 2" w:hAnsi="Wingdings 2"/>
          <w:sz w:val="30"/>
        </w:rPr>
        <w:t></w:t>
      </w:r>
      <w:r>
        <w:rPr>
          <w:sz w:val="30"/>
        </w:rPr>
        <w:t xml:space="preserve"> </w:t>
      </w:r>
      <w:r>
        <w:rPr>
          <w:sz w:val="20"/>
        </w:rPr>
        <w:t>4. Tidak</w:t>
      </w:r>
      <w:r>
        <w:rPr>
          <w:spacing w:val="-33"/>
          <w:sz w:val="20"/>
        </w:rPr>
        <w:t xml:space="preserve"> </w:t>
      </w:r>
      <w:r>
        <w:rPr>
          <w:sz w:val="20"/>
        </w:rPr>
        <w:t>kawin (</w:t>
      </w:r>
      <w:r>
        <w:rPr>
          <w:b/>
          <w:i/>
          <w:sz w:val="16"/>
        </w:rPr>
        <w:t>Beri tanda √ sesuai dengan</w:t>
      </w:r>
      <w:r>
        <w:rPr>
          <w:b/>
          <w:i/>
          <w:spacing w:val="-9"/>
          <w:sz w:val="16"/>
        </w:rPr>
        <w:t xml:space="preserve"> </w:t>
      </w:r>
      <w:r>
        <w:rPr>
          <w:b/>
          <w:i/>
          <w:sz w:val="16"/>
        </w:rPr>
        <w:t>pilihan)</w:t>
      </w:r>
    </w:p>
    <w:p w:rsidR="0076566D" w:rsidRDefault="0076566D">
      <w:pPr>
        <w:pStyle w:val="BodyText"/>
        <w:spacing w:before="5"/>
        <w:rPr>
          <w:b/>
          <w:i/>
        </w:rPr>
      </w:pPr>
    </w:p>
    <w:p w:rsidR="0076566D" w:rsidRDefault="005616F6">
      <w:pPr>
        <w:tabs>
          <w:tab w:val="left" w:pos="2437"/>
        </w:tabs>
        <w:spacing w:before="1"/>
        <w:ind w:left="277"/>
        <w:rPr>
          <w:rFonts w:ascii="Wingdings 2" w:hAnsi="Wingdings 2"/>
          <w:sz w:val="30"/>
        </w:rPr>
      </w:pPr>
      <w:r>
        <w:rPr>
          <w:sz w:val="20"/>
        </w:rPr>
        <w:t>Alamat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Korespondensi</w:t>
      </w:r>
      <w:r>
        <w:rPr>
          <w:spacing w:val="-4"/>
          <w:sz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</w:p>
    <w:p w:rsidR="0076566D" w:rsidRDefault="005616F6">
      <w:pPr>
        <w:pStyle w:val="Heading1"/>
        <w:spacing w:before="79"/>
      </w:pPr>
      <w:r>
        <w:t></w:t>
      </w:r>
      <w:r>
        <w:t></w:t>
      </w:r>
      <w:r>
        <w:t></w:t>
      </w:r>
      <w:r>
        <w:t></w:t>
      </w:r>
      <w:r>
        <w:t></w:t>
      </w:r>
      <w:r>
        <w:t></w:t>
      </w:r>
      <w:r>
        <w:t></w:t>
      </w:r>
      <w:r>
        <w:t></w:t>
      </w:r>
      <w:r>
        <w:t></w:t>
      </w:r>
      <w:r>
        <w:t></w:t>
      </w:r>
      <w:r>
        <w:t></w:t>
      </w:r>
      <w:r>
        <w:t></w:t>
      </w:r>
      <w:r>
        <w:t></w:t>
      </w:r>
      <w:r>
        <w:t></w:t>
      </w:r>
      <w:r>
        <w:t></w:t>
      </w:r>
      <w:r>
        <w:t></w:t>
      </w:r>
      <w:r>
        <w:t></w:t>
      </w:r>
      <w:r>
        <w:t></w:t>
      </w:r>
      <w:r>
        <w:t></w:t>
      </w:r>
      <w:r>
        <w:t></w:t>
      </w:r>
      <w:r>
        <w:t></w:t>
      </w:r>
      <w:r>
        <w:t></w:t>
      </w:r>
      <w:r>
        <w:t></w:t>
      </w:r>
    </w:p>
    <w:p w:rsidR="0076566D" w:rsidRDefault="005616F6">
      <w:pPr>
        <w:spacing w:before="76"/>
        <w:ind w:left="2438"/>
        <w:rPr>
          <w:rFonts w:ascii="Wingdings 2" w:hAnsi="Wingdings 2"/>
          <w:sz w:val="30"/>
        </w:rPr>
      </w:pP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</w:p>
    <w:p w:rsidR="0076566D" w:rsidRDefault="005616F6">
      <w:pPr>
        <w:tabs>
          <w:tab w:val="left" w:pos="2121"/>
          <w:tab w:val="left" w:pos="2437"/>
        </w:tabs>
        <w:spacing w:before="71"/>
        <w:ind w:left="277"/>
        <w:rPr>
          <w:rFonts w:ascii="Wingdings 2" w:hAnsi="Wingdings 2"/>
          <w:sz w:val="30"/>
        </w:rPr>
      </w:pPr>
      <w:r>
        <w:rPr>
          <w:sz w:val="20"/>
        </w:rPr>
        <w:t>Kode</w:t>
      </w:r>
      <w:r>
        <w:rPr>
          <w:spacing w:val="-1"/>
          <w:sz w:val="20"/>
        </w:rPr>
        <w:t xml:space="preserve"> </w:t>
      </w:r>
      <w:r>
        <w:rPr>
          <w:sz w:val="20"/>
        </w:rPr>
        <w:t>Pos</w:t>
      </w:r>
      <w:r>
        <w:rPr>
          <w:sz w:val="20"/>
        </w:rPr>
        <w:tab/>
        <w:t>:</w:t>
      </w:r>
      <w:r>
        <w:rPr>
          <w:sz w:val="20"/>
        </w:rPr>
        <w:tab/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sz w:val="30"/>
        </w:rPr>
        <w:t xml:space="preserve"> </w:t>
      </w:r>
      <w:r>
        <w:rPr>
          <w:sz w:val="20"/>
        </w:rPr>
        <w:t>Tel</w:t>
      </w:r>
      <w:r>
        <w:rPr>
          <w:sz w:val="30"/>
        </w:rPr>
        <w:t>: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spacing w:val="18"/>
          <w:sz w:val="30"/>
        </w:rPr>
        <w:t xml:space="preserve"> </w:t>
      </w:r>
      <w:r>
        <w:rPr>
          <w:sz w:val="20"/>
        </w:rPr>
        <w:t>Fax</w:t>
      </w:r>
      <w:r>
        <w:rPr>
          <w:sz w:val="30"/>
        </w:rPr>
        <w:t>: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</w:p>
    <w:p w:rsidR="0076566D" w:rsidRDefault="0076566D">
      <w:pPr>
        <w:pStyle w:val="BodyText"/>
        <w:spacing w:before="2"/>
        <w:rPr>
          <w:rFonts w:ascii="Wingdings 2" w:hAnsi="Wingdings 2"/>
          <w:sz w:val="37"/>
        </w:rPr>
      </w:pPr>
    </w:p>
    <w:p w:rsidR="0076566D" w:rsidRDefault="005616F6">
      <w:pPr>
        <w:tabs>
          <w:tab w:val="left" w:pos="2437"/>
          <w:tab w:val="left" w:pos="3878"/>
          <w:tab w:val="left" w:pos="5318"/>
        </w:tabs>
        <w:spacing w:line="232" w:lineRule="auto"/>
        <w:ind w:left="2438" w:right="3289" w:hanging="2161"/>
        <w:rPr>
          <w:b/>
          <w:i/>
          <w:sz w:val="16"/>
        </w:rPr>
      </w:pPr>
      <w:r>
        <w:rPr>
          <w:sz w:val="20"/>
        </w:rPr>
        <w:t>Asal Perguruan</w:t>
      </w:r>
      <w:r>
        <w:rPr>
          <w:spacing w:val="-5"/>
          <w:sz w:val="20"/>
        </w:rPr>
        <w:t xml:space="preserve"> </w:t>
      </w:r>
      <w:r>
        <w:rPr>
          <w:sz w:val="20"/>
        </w:rPr>
        <w:t>Tinggi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</w:r>
      <w:r>
        <w:rPr>
          <w:rFonts w:ascii="Wingdings 2" w:hAnsi="Wingdings 2"/>
          <w:sz w:val="30"/>
        </w:rPr>
        <w:t></w:t>
      </w:r>
      <w:r>
        <w:rPr>
          <w:spacing w:val="-35"/>
          <w:sz w:val="30"/>
        </w:rPr>
        <w:t xml:space="preserve"> </w:t>
      </w:r>
      <w:r>
        <w:rPr>
          <w:sz w:val="20"/>
        </w:rPr>
        <w:t>1.</w:t>
      </w:r>
      <w:r>
        <w:rPr>
          <w:spacing w:val="-3"/>
          <w:sz w:val="20"/>
        </w:rPr>
        <w:t xml:space="preserve"> </w:t>
      </w:r>
      <w:r>
        <w:rPr>
          <w:sz w:val="20"/>
        </w:rPr>
        <w:t>PTN</w:t>
      </w:r>
      <w:r>
        <w:rPr>
          <w:sz w:val="20"/>
        </w:rPr>
        <w:tab/>
      </w:r>
      <w:r>
        <w:rPr>
          <w:rFonts w:ascii="Wingdings 2" w:hAnsi="Wingdings 2"/>
          <w:sz w:val="30"/>
        </w:rPr>
        <w:t></w:t>
      </w:r>
      <w:r>
        <w:rPr>
          <w:spacing w:val="-36"/>
          <w:sz w:val="30"/>
        </w:rPr>
        <w:t xml:space="preserve"> </w:t>
      </w:r>
      <w:r>
        <w:rPr>
          <w:sz w:val="20"/>
        </w:rPr>
        <w:t>2.</w:t>
      </w:r>
      <w:r>
        <w:rPr>
          <w:spacing w:val="-2"/>
          <w:sz w:val="20"/>
        </w:rPr>
        <w:t xml:space="preserve"> </w:t>
      </w:r>
      <w:r>
        <w:rPr>
          <w:sz w:val="20"/>
        </w:rPr>
        <w:t>PTS</w:t>
      </w:r>
      <w:r>
        <w:rPr>
          <w:sz w:val="20"/>
        </w:rPr>
        <w:tab/>
      </w:r>
      <w:r>
        <w:rPr>
          <w:rFonts w:ascii="Wingdings 2" w:hAnsi="Wingdings 2"/>
          <w:sz w:val="30"/>
        </w:rPr>
        <w:t></w:t>
      </w:r>
      <w:r>
        <w:rPr>
          <w:spacing w:val="-41"/>
          <w:sz w:val="30"/>
        </w:rPr>
        <w:t xml:space="preserve"> </w:t>
      </w:r>
      <w:r>
        <w:rPr>
          <w:sz w:val="20"/>
        </w:rPr>
        <w:t>3. Luar Negeri (</w:t>
      </w:r>
      <w:r>
        <w:rPr>
          <w:b/>
          <w:i/>
          <w:sz w:val="16"/>
        </w:rPr>
        <w:t>Beri tanda √ sesuai dengan</w:t>
      </w:r>
      <w:r>
        <w:rPr>
          <w:b/>
          <w:i/>
          <w:spacing w:val="-10"/>
          <w:sz w:val="16"/>
        </w:rPr>
        <w:t xml:space="preserve"> </w:t>
      </w:r>
      <w:r>
        <w:rPr>
          <w:b/>
          <w:i/>
          <w:sz w:val="16"/>
        </w:rPr>
        <w:t>pilihan)</w:t>
      </w:r>
    </w:p>
    <w:p w:rsidR="0076566D" w:rsidRDefault="0076566D">
      <w:pPr>
        <w:pStyle w:val="BodyText"/>
        <w:spacing w:before="5"/>
        <w:rPr>
          <w:b/>
          <w:i/>
        </w:rPr>
      </w:pPr>
    </w:p>
    <w:p w:rsidR="0076566D" w:rsidRDefault="005616F6">
      <w:pPr>
        <w:tabs>
          <w:tab w:val="left" w:pos="2085"/>
          <w:tab w:val="left" w:pos="2171"/>
          <w:tab w:val="left" w:pos="2437"/>
          <w:tab w:val="left" w:pos="4586"/>
          <w:tab w:val="left" w:pos="6038"/>
          <w:tab w:val="left" w:pos="6967"/>
          <w:tab w:val="left" w:pos="7478"/>
        </w:tabs>
        <w:spacing w:before="1" w:line="300" w:lineRule="auto"/>
        <w:ind w:left="277" w:right="581"/>
        <w:rPr>
          <w:sz w:val="20"/>
        </w:rPr>
      </w:pPr>
      <w:r>
        <w:rPr>
          <w:sz w:val="20"/>
        </w:rPr>
        <w:t>Nama Perguruan Tinggi</w:t>
      </w:r>
      <w:r w:rsidR="005319CD">
        <w:rPr>
          <w:sz w:val="20"/>
          <w:lang w:val="id-ID"/>
        </w:rPr>
        <w:t xml:space="preserve">  </w:t>
      </w:r>
      <w:r>
        <w:rPr>
          <w:sz w:val="20"/>
        </w:rPr>
        <w:t xml:space="preserve">: 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spacing w:val="-20"/>
          <w:sz w:val="30"/>
        </w:rPr>
        <w:t xml:space="preserve"> </w:t>
      </w:r>
      <w:r>
        <w:rPr>
          <w:spacing w:val="-13"/>
          <w:sz w:val="20"/>
        </w:rPr>
        <w:t>Kota–Negara</w:t>
      </w:r>
      <w:r>
        <w:rPr>
          <w:spacing w:val="-13"/>
          <w:sz w:val="20"/>
        </w:rPr>
        <w:tab/>
      </w:r>
      <w:r w:rsidR="005319CD">
        <w:rPr>
          <w:spacing w:val="-13"/>
          <w:sz w:val="20"/>
          <w:lang w:val="id-ID"/>
        </w:rPr>
        <w:t xml:space="preserve">      </w:t>
      </w:r>
      <w:r>
        <w:rPr>
          <w:sz w:val="20"/>
        </w:rPr>
        <w:t xml:space="preserve">: 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rFonts w:ascii="Wingdings 2" w:hAnsi="Wingdings 2"/>
          <w:spacing w:val="-20"/>
          <w:sz w:val="30"/>
        </w:rPr>
        <w:t></w:t>
      </w:r>
      <w:r>
        <w:rPr>
          <w:spacing w:val="-20"/>
          <w:sz w:val="3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Masuk</w:t>
      </w:r>
      <w:r>
        <w:rPr>
          <w:sz w:val="20"/>
        </w:rPr>
        <w:tab/>
      </w:r>
      <w:r>
        <w:rPr>
          <w:sz w:val="20"/>
        </w:rPr>
        <w:tab/>
      </w:r>
      <w:r w:rsidR="005319CD">
        <w:rPr>
          <w:sz w:val="20"/>
          <w:lang w:val="id-ID"/>
        </w:rPr>
        <w:t xml:space="preserve">   </w:t>
      </w:r>
      <w:r>
        <w:rPr>
          <w:sz w:val="20"/>
        </w:rPr>
        <w:t>:</w:t>
      </w:r>
      <w:r>
        <w:rPr>
          <w:sz w:val="20"/>
        </w:rPr>
        <w:tab/>
      </w:r>
      <w:r w:rsidR="005319CD">
        <w:rPr>
          <w:sz w:val="20"/>
          <w:lang w:val="id-ID"/>
        </w:rPr>
        <w:t xml:space="preserve"> 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sz w:val="30"/>
        </w:rPr>
        <w:tab/>
      </w:r>
      <w:r>
        <w:rPr>
          <w:sz w:val="30"/>
        </w:rPr>
        <w:tab/>
      </w:r>
      <w:r>
        <w:rPr>
          <w:sz w:val="20"/>
        </w:rPr>
        <w:t>Tahun</w:t>
      </w:r>
      <w:r>
        <w:rPr>
          <w:spacing w:val="22"/>
          <w:sz w:val="20"/>
        </w:rPr>
        <w:t xml:space="preserve"> </w:t>
      </w:r>
      <w:r>
        <w:rPr>
          <w:sz w:val="20"/>
        </w:rPr>
        <w:t>Selesai</w:t>
      </w:r>
      <w:r>
        <w:rPr>
          <w:sz w:val="20"/>
        </w:rPr>
        <w:tab/>
        <w:t xml:space="preserve">:  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sz w:val="30"/>
        </w:rPr>
        <w:t xml:space="preserve"> </w:t>
      </w:r>
      <w:r>
        <w:rPr>
          <w:sz w:val="20"/>
        </w:rPr>
        <w:t>Bidang</w:t>
      </w:r>
      <w:r>
        <w:rPr>
          <w:spacing w:val="-2"/>
          <w:sz w:val="20"/>
        </w:rPr>
        <w:t xml:space="preserve"> </w:t>
      </w:r>
      <w:r>
        <w:rPr>
          <w:sz w:val="20"/>
        </w:rPr>
        <w:t>Studi</w:t>
      </w:r>
      <w:r>
        <w:rPr>
          <w:spacing w:val="-2"/>
          <w:sz w:val="20"/>
        </w:rPr>
        <w:t xml:space="preserve"> </w:t>
      </w:r>
      <w:r>
        <w:rPr>
          <w:sz w:val="20"/>
        </w:rPr>
        <w:t>S-1</w:t>
      </w:r>
      <w:r>
        <w:rPr>
          <w:sz w:val="20"/>
        </w:rPr>
        <w:tab/>
      </w:r>
      <w:r>
        <w:rPr>
          <w:sz w:val="20"/>
        </w:rPr>
        <w:tab/>
      </w:r>
      <w:r w:rsidR="005319CD">
        <w:rPr>
          <w:sz w:val="20"/>
          <w:lang w:val="id-ID"/>
        </w:rPr>
        <w:t xml:space="preserve">  </w:t>
      </w:r>
      <w:r>
        <w:rPr>
          <w:sz w:val="20"/>
        </w:rPr>
        <w:t>:</w:t>
      </w:r>
      <w:r>
        <w:rPr>
          <w:sz w:val="20"/>
        </w:rPr>
        <w:tab/>
      </w:r>
      <w:r>
        <w:rPr>
          <w:rFonts w:ascii="Wingdings 2" w:hAnsi="Wingdings 2"/>
          <w:sz w:val="30"/>
        </w:rPr>
        <w:t></w:t>
      </w:r>
      <w:r>
        <w:rPr>
          <w:sz w:val="30"/>
        </w:rPr>
        <w:t xml:space="preserve"> </w:t>
      </w:r>
      <w:r>
        <w:rPr>
          <w:sz w:val="20"/>
        </w:rPr>
        <w:t>1.</w:t>
      </w:r>
      <w:r>
        <w:rPr>
          <w:spacing w:val="-2"/>
          <w:sz w:val="20"/>
        </w:rPr>
        <w:t xml:space="preserve"> </w:t>
      </w:r>
      <w:r>
        <w:rPr>
          <w:sz w:val="20"/>
        </w:rPr>
        <w:t>Teknik</w:t>
      </w:r>
      <w:r>
        <w:rPr>
          <w:spacing w:val="-3"/>
          <w:sz w:val="20"/>
        </w:rPr>
        <w:t xml:space="preserve"> </w:t>
      </w:r>
      <w:r>
        <w:rPr>
          <w:sz w:val="20"/>
        </w:rPr>
        <w:t>Sipil</w:t>
      </w:r>
      <w:r>
        <w:rPr>
          <w:sz w:val="20"/>
        </w:rPr>
        <w:tab/>
      </w:r>
      <w:r>
        <w:rPr>
          <w:rFonts w:ascii="Wingdings 2" w:hAnsi="Wingdings 2"/>
          <w:sz w:val="30"/>
        </w:rPr>
        <w:t></w:t>
      </w:r>
      <w:r>
        <w:rPr>
          <w:sz w:val="30"/>
        </w:rPr>
        <w:t xml:space="preserve"> </w:t>
      </w:r>
      <w:r>
        <w:rPr>
          <w:sz w:val="20"/>
        </w:rPr>
        <w:t>2.</w:t>
      </w:r>
      <w:r>
        <w:rPr>
          <w:spacing w:val="-4"/>
          <w:sz w:val="20"/>
        </w:rPr>
        <w:t xml:space="preserve"> </w:t>
      </w:r>
      <w:r>
        <w:rPr>
          <w:sz w:val="20"/>
        </w:rPr>
        <w:t>Teknik</w:t>
      </w:r>
      <w:r>
        <w:rPr>
          <w:spacing w:val="-1"/>
          <w:sz w:val="20"/>
        </w:rPr>
        <w:t xml:space="preserve"> </w:t>
      </w:r>
      <w:r>
        <w:rPr>
          <w:sz w:val="20"/>
        </w:rPr>
        <w:t>Arsitektur</w:t>
      </w:r>
      <w:r>
        <w:rPr>
          <w:sz w:val="20"/>
        </w:rPr>
        <w:tab/>
      </w:r>
      <w:r>
        <w:rPr>
          <w:rFonts w:ascii="Wingdings 2" w:hAnsi="Wingdings 2"/>
          <w:sz w:val="30"/>
        </w:rPr>
        <w:t></w:t>
      </w:r>
      <w:r>
        <w:rPr>
          <w:sz w:val="30"/>
        </w:rPr>
        <w:t xml:space="preserve"> </w:t>
      </w:r>
      <w:r>
        <w:rPr>
          <w:sz w:val="20"/>
        </w:rPr>
        <w:t>7. Lainnya, sebutkan:</w:t>
      </w:r>
      <w:r>
        <w:rPr>
          <w:spacing w:val="-7"/>
          <w:sz w:val="20"/>
        </w:rPr>
        <w:t xml:space="preserve"> </w:t>
      </w:r>
      <w:r>
        <w:rPr>
          <w:sz w:val="20"/>
        </w:rPr>
        <w:t>…</w:t>
      </w:r>
    </w:p>
    <w:p w:rsidR="0076566D" w:rsidRDefault="005616F6">
      <w:pPr>
        <w:tabs>
          <w:tab w:val="left" w:pos="4560"/>
          <w:tab w:val="left" w:pos="6982"/>
        </w:tabs>
        <w:ind w:left="2438"/>
        <w:rPr>
          <w:b/>
          <w:i/>
          <w:sz w:val="16"/>
        </w:rPr>
      </w:pPr>
      <w:r>
        <w:rPr>
          <w:rFonts w:ascii="Wingdings 2" w:hAnsi="Wingdings 2"/>
          <w:sz w:val="30"/>
        </w:rPr>
        <w:t></w:t>
      </w:r>
      <w:r>
        <w:rPr>
          <w:sz w:val="30"/>
        </w:rPr>
        <w:t xml:space="preserve"> </w:t>
      </w:r>
      <w:r>
        <w:rPr>
          <w:sz w:val="20"/>
        </w:rPr>
        <w:t>3.</w:t>
      </w:r>
      <w:r>
        <w:rPr>
          <w:spacing w:val="-2"/>
          <w:sz w:val="20"/>
        </w:rPr>
        <w:t xml:space="preserve"> </w:t>
      </w:r>
      <w:r>
        <w:rPr>
          <w:sz w:val="20"/>
        </w:rPr>
        <w:t>Teknik</w:t>
      </w:r>
      <w:r>
        <w:rPr>
          <w:spacing w:val="-3"/>
          <w:sz w:val="20"/>
        </w:rPr>
        <w:t xml:space="preserve"> </w:t>
      </w:r>
      <w:r>
        <w:rPr>
          <w:sz w:val="20"/>
        </w:rPr>
        <w:t>Mesin</w:t>
      </w:r>
      <w:r>
        <w:rPr>
          <w:sz w:val="20"/>
        </w:rPr>
        <w:tab/>
      </w:r>
      <w:r>
        <w:rPr>
          <w:rFonts w:ascii="Wingdings 2" w:hAnsi="Wingdings 2"/>
          <w:sz w:val="30"/>
        </w:rPr>
        <w:t></w:t>
      </w:r>
      <w:r>
        <w:rPr>
          <w:sz w:val="30"/>
        </w:rPr>
        <w:t xml:space="preserve"> </w:t>
      </w:r>
      <w:r>
        <w:rPr>
          <w:sz w:val="20"/>
        </w:rPr>
        <w:t>4.</w:t>
      </w:r>
      <w:r>
        <w:rPr>
          <w:spacing w:val="-5"/>
          <w:sz w:val="20"/>
        </w:rPr>
        <w:t xml:space="preserve"> </w:t>
      </w:r>
      <w:r>
        <w:rPr>
          <w:sz w:val="20"/>
        </w:rPr>
        <w:t>Teknik</w:t>
      </w:r>
      <w:r>
        <w:rPr>
          <w:spacing w:val="-2"/>
          <w:sz w:val="20"/>
        </w:rPr>
        <w:t xml:space="preserve"> </w:t>
      </w:r>
      <w:r>
        <w:rPr>
          <w:sz w:val="20"/>
        </w:rPr>
        <w:t>Elektro</w:t>
      </w:r>
      <w:r>
        <w:rPr>
          <w:sz w:val="20"/>
        </w:rPr>
        <w:tab/>
        <w:t xml:space="preserve">( </w:t>
      </w:r>
      <w:r>
        <w:rPr>
          <w:b/>
          <w:i/>
          <w:sz w:val="16"/>
        </w:rPr>
        <w:t>Beri tanda √ sesuai dengan</w:t>
      </w:r>
      <w:r>
        <w:rPr>
          <w:b/>
          <w:i/>
          <w:spacing w:val="-17"/>
          <w:sz w:val="16"/>
        </w:rPr>
        <w:t xml:space="preserve"> </w:t>
      </w:r>
      <w:r>
        <w:rPr>
          <w:b/>
          <w:i/>
          <w:sz w:val="16"/>
        </w:rPr>
        <w:t>pilihan)</w:t>
      </w:r>
    </w:p>
    <w:p w:rsidR="0076566D" w:rsidRDefault="005616F6">
      <w:pPr>
        <w:pStyle w:val="BodyText"/>
        <w:tabs>
          <w:tab w:val="left" w:pos="2070"/>
          <w:tab w:val="left" w:pos="2437"/>
          <w:tab w:val="left" w:pos="4598"/>
        </w:tabs>
        <w:spacing w:before="79" w:line="300" w:lineRule="auto"/>
        <w:ind w:left="277" w:right="3664" w:firstLine="2160"/>
      </w:pPr>
      <w:r>
        <w:rPr>
          <w:rFonts w:ascii="Wingdings 2" w:hAnsi="Wingdings 2"/>
          <w:sz w:val="30"/>
        </w:rPr>
        <w:t></w:t>
      </w:r>
      <w:r>
        <w:rPr>
          <w:sz w:val="30"/>
        </w:rPr>
        <w:t xml:space="preserve"> </w:t>
      </w:r>
      <w:r>
        <w:t xml:space="preserve">5. Teknik Planologi </w:t>
      </w:r>
      <w:r w:rsidR="005319CD">
        <w:rPr>
          <w:lang w:val="id-ID"/>
        </w:rPr>
        <w:t xml:space="preserve">  </w:t>
      </w:r>
      <w:r>
        <w:rPr>
          <w:rFonts w:ascii="Wingdings 2" w:hAnsi="Wingdings 2"/>
          <w:sz w:val="30"/>
        </w:rPr>
        <w:t></w:t>
      </w:r>
      <w:r>
        <w:rPr>
          <w:sz w:val="30"/>
        </w:rPr>
        <w:t xml:space="preserve"> </w:t>
      </w:r>
      <w:r>
        <w:t>6.Teknik Industri Pekerjaan</w:t>
      </w:r>
      <w:r>
        <w:tab/>
      </w:r>
      <w:r w:rsidR="005319CD">
        <w:rPr>
          <w:lang w:val="id-ID"/>
        </w:rPr>
        <w:t xml:space="preserve">    </w:t>
      </w:r>
      <w:r>
        <w:t>:</w:t>
      </w:r>
      <w:r>
        <w:tab/>
      </w:r>
      <w:r>
        <w:rPr>
          <w:rFonts w:ascii="Wingdings 2" w:hAnsi="Wingdings 2"/>
          <w:sz w:val="30"/>
        </w:rPr>
        <w:t></w:t>
      </w:r>
      <w:r>
        <w:rPr>
          <w:sz w:val="30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Tidak</w:t>
      </w:r>
      <w:r>
        <w:rPr>
          <w:spacing w:val="-2"/>
        </w:rPr>
        <w:t xml:space="preserve"> </w:t>
      </w:r>
      <w:r>
        <w:t>Tetap</w:t>
      </w:r>
      <w:r>
        <w:tab/>
      </w:r>
      <w:r>
        <w:rPr>
          <w:rFonts w:ascii="Wingdings 2" w:hAnsi="Wingdings 2"/>
          <w:sz w:val="30"/>
        </w:rPr>
        <w:t></w:t>
      </w:r>
      <w:r>
        <w:rPr>
          <w:sz w:val="30"/>
        </w:rPr>
        <w:t xml:space="preserve"> </w:t>
      </w:r>
      <w:r>
        <w:t>2. PN</w:t>
      </w:r>
      <w:r>
        <w:rPr>
          <w:spacing w:val="-8"/>
        </w:rPr>
        <w:t xml:space="preserve"> </w:t>
      </w:r>
      <w:r>
        <w:t>Departemen</w:t>
      </w:r>
    </w:p>
    <w:p w:rsidR="0076566D" w:rsidRDefault="005616F6">
      <w:pPr>
        <w:pStyle w:val="BodyText"/>
        <w:ind w:left="2438"/>
      </w:pPr>
      <w:r>
        <w:rPr>
          <w:rFonts w:ascii="Wingdings 2" w:hAnsi="Wingdings 2"/>
          <w:sz w:val="30"/>
        </w:rPr>
        <w:t></w:t>
      </w:r>
      <w:r>
        <w:rPr>
          <w:sz w:val="30"/>
        </w:rPr>
        <w:t xml:space="preserve"> </w:t>
      </w:r>
      <w:r>
        <w:t>3. PN BUMN/BUMD</w:t>
      </w:r>
      <w:r>
        <w:rPr>
          <w:rFonts w:ascii="Wingdings 2" w:hAnsi="Wingdings 2"/>
          <w:sz w:val="30"/>
        </w:rPr>
        <w:t></w:t>
      </w:r>
      <w:r>
        <w:rPr>
          <w:sz w:val="30"/>
        </w:rPr>
        <w:t xml:space="preserve"> </w:t>
      </w:r>
      <w:r>
        <w:t>4. Pegawai Swasta</w:t>
      </w:r>
    </w:p>
    <w:p w:rsidR="0076566D" w:rsidRDefault="005616F6">
      <w:pPr>
        <w:spacing w:before="79"/>
        <w:ind w:left="2438"/>
        <w:rPr>
          <w:b/>
          <w:i/>
          <w:sz w:val="16"/>
        </w:rPr>
      </w:pPr>
      <w:r>
        <w:rPr>
          <w:rFonts w:ascii="Wingdings 2" w:hAnsi="Wingdings 2"/>
          <w:sz w:val="30"/>
        </w:rPr>
        <w:t></w:t>
      </w:r>
      <w:r>
        <w:rPr>
          <w:sz w:val="30"/>
        </w:rPr>
        <w:t xml:space="preserve"> </w:t>
      </w:r>
      <w:r>
        <w:rPr>
          <w:sz w:val="20"/>
        </w:rPr>
        <w:t xml:space="preserve">5. Lainnya, sebutkan: ……….( </w:t>
      </w:r>
      <w:r>
        <w:rPr>
          <w:b/>
          <w:i/>
          <w:sz w:val="16"/>
        </w:rPr>
        <w:t>Beri tanda √ sesuai dengan pilihan)</w:t>
      </w:r>
    </w:p>
    <w:p w:rsidR="0076566D" w:rsidRDefault="0076566D">
      <w:pPr>
        <w:pStyle w:val="BodyText"/>
        <w:spacing w:before="3"/>
        <w:rPr>
          <w:b/>
          <w:i/>
          <w:sz w:val="31"/>
        </w:rPr>
      </w:pPr>
    </w:p>
    <w:p w:rsidR="0076566D" w:rsidRDefault="005616F6">
      <w:pPr>
        <w:pStyle w:val="BodyText"/>
        <w:ind w:left="277"/>
      </w:pPr>
      <w:r>
        <w:t>Untuk isian-isian di bawah ini, harap diisi jika anda telah bekerja</w:t>
      </w:r>
    </w:p>
    <w:p w:rsidR="0076566D" w:rsidRDefault="005616F6">
      <w:pPr>
        <w:tabs>
          <w:tab w:val="left" w:pos="2437"/>
        </w:tabs>
        <w:spacing w:before="63"/>
        <w:ind w:left="277"/>
        <w:rPr>
          <w:rFonts w:ascii="Wingdings 2" w:hAnsi="Wingdings 2"/>
          <w:sz w:val="30"/>
        </w:rPr>
      </w:pPr>
      <w:r>
        <w:rPr>
          <w:sz w:val="20"/>
        </w:rPr>
        <w:t>Nama</w:t>
      </w:r>
      <w:r>
        <w:rPr>
          <w:spacing w:val="-2"/>
          <w:sz w:val="20"/>
        </w:rPr>
        <w:t xml:space="preserve"> </w:t>
      </w:r>
      <w:r>
        <w:rPr>
          <w:sz w:val="20"/>
        </w:rPr>
        <w:t>Perusahaan</w:t>
      </w:r>
      <w:r>
        <w:rPr>
          <w:spacing w:val="2"/>
          <w:sz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</w:p>
    <w:p w:rsidR="0076566D" w:rsidRDefault="005616F6">
      <w:pPr>
        <w:pStyle w:val="BodyText"/>
        <w:tabs>
          <w:tab w:val="left" w:pos="4598"/>
        </w:tabs>
        <w:spacing w:before="79"/>
        <w:ind w:left="2438"/>
      </w:pPr>
      <w:r>
        <w:rPr>
          <w:rFonts w:ascii="Wingdings 2" w:hAnsi="Wingdings 2"/>
          <w:sz w:val="30"/>
        </w:rPr>
        <w:t></w:t>
      </w:r>
      <w:r>
        <w:rPr>
          <w:spacing w:val="-16"/>
          <w:sz w:val="30"/>
        </w:rPr>
        <w:t xml:space="preserve"> </w:t>
      </w:r>
      <w:r>
        <w:t>1. Developer</w:t>
      </w:r>
      <w:r>
        <w:tab/>
      </w:r>
      <w:r>
        <w:rPr>
          <w:rFonts w:ascii="Wingdings 2" w:hAnsi="Wingdings 2"/>
          <w:sz w:val="30"/>
        </w:rPr>
        <w:t></w:t>
      </w:r>
      <w:r>
        <w:rPr>
          <w:sz w:val="30"/>
        </w:rPr>
        <w:t xml:space="preserve"> </w:t>
      </w:r>
      <w:r>
        <w:t>2.</w:t>
      </w:r>
      <w:r>
        <w:rPr>
          <w:spacing w:val="-17"/>
        </w:rPr>
        <w:t xml:space="preserve"> </w:t>
      </w:r>
      <w:r>
        <w:t>Konsultan</w:t>
      </w:r>
    </w:p>
    <w:p w:rsidR="0076566D" w:rsidRDefault="005616F6">
      <w:pPr>
        <w:tabs>
          <w:tab w:val="left" w:pos="4598"/>
        </w:tabs>
        <w:spacing w:before="79"/>
        <w:ind w:left="2438"/>
        <w:rPr>
          <w:sz w:val="20"/>
        </w:rPr>
      </w:pPr>
      <w:r>
        <w:rPr>
          <w:rFonts w:ascii="Wingdings 2" w:hAnsi="Wingdings 2"/>
          <w:sz w:val="30"/>
        </w:rPr>
        <w:t></w:t>
      </w:r>
      <w:r>
        <w:rPr>
          <w:sz w:val="30"/>
        </w:rPr>
        <w:t xml:space="preserve"> </w:t>
      </w:r>
      <w:r>
        <w:rPr>
          <w:sz w:val="20"/>
        </w:rPr>
        <w:t>3.</w:t>
      </w:r>
      <w:r>
        <w:rPr>
          <w:spacing w:val="-17"/>
          <w:sz w:val="20"/>
        </w:rPr>
        <w:t xml:space="preserve"> </w:t>
      </w:r>
      <w:r>
        <w:rPr>
          <w:sz w:val="20"/>
        </w:rPr>
        <w:t>Staf</w:t>
      </w:r>
      <w:r>
        <w:rPr>
          <w:spacing w:val="-3"/>
          <w:sz w:val="20"/>
        </w:rPr>
        <w:t xml:space="preserve"> </w:t>
      </w:r>
      <w:r>
        <w:rPr>
          <w:sz w:val="20"/>
        </w:rPr>
        <w:t>Pengajar</w:t>
      </w:r>
      <w:r>
        <w:rPr>
          <w:sz w:val="20"/>
        </w:rPr>
        <w:tab/>
      </w:r>
      <w:r>
        <w:rPr>
          <w:rFonts w:ascii="Wingdings 2" w:hAnsi="Wingdings 2"/>
          <w:sz w:val="30"/>
        </w:rPr>
        <w:t></w:t>
      </w:r>
      <w:r>
        <w:rPr>
          <w:sz w:val="30"/>
        </w:rPr>
        <w:t xml:space="preserve"> </w:t>
      </w:r>
      <w:r>
        <w:rPr>
          <w:sz w:val="20"/>
        </w:rPr>
        <w:t xml:space="preserve">4. Lainnya, sebutkan ………( </w:t>
      </w:r>
      <w:r>
        <w:rPr>
          <w:b/>
          <w:i/>
          <w:sz w:val="16"/>
        </w:rPr>
        <w:t>Beri tanda √ sesuai dengan</w:t>
      </w:r>
      <w:r>
        <w:rPr>
          <w:b/>
          <w:i/>
          <w:spacing w:val="32"/>
          <w:sz w:val="16"/>
        </w:rPr>
        <w:t xml:space="preserve"> </w:t>
      </w:r>
      <w:r>
        <w:rPr>
          <w:b/>
          <w:i/>
          <w:sz w:val="16"/>
        </w:rPr>
        <w:t>pilihan)</w:t>
      </w:r>
      <w:r>
        <w:rPr>
          <w:sz w:val="20"/>
        </w:rPr>
        <w:t>.</w:t>
      </w:r>
    </w:p>
    <w:p w:rsidR="0076566D" w:rsidRDefault="0076566D">
      <w:pPr>
        <w:pStyle w:val="BodyText"/>
        <w:spacing w:before="8"/>
        <w:rPr>
          <w:sz w:val="31"/>
        </w:rPr>
      </w:pPr>
    </w:p>
    <w:p w:rsidR="0076566D" w:rsidRDefault="005616F6">
      <w:pPr>
        <w:tabs>
          <w:tab w:val="left" w:pos="1717"/>
          <w:tab w:val="left" w:pos="2437"/>
        </w:tabs>
        <w:ind w:left="277"/>
        <w:rPr>
          <w:rFonts w:ascii="Wingdings 2" w:hAnsi="Wingdings 2"/>
          <w:sz w:val="30"/>
        </w:rPr>
      </w:pPr>
      <w:r>
        <w:rPr>
          <w:sz w:val="20"/>
        </w:rPr>
        <w:t>Alamat</w:t>
      </w:r>
      <w:r>
        <w:rPr>
          <w:sz w:val="20"/>
        </w:rPr>
        <w:tab/>
        <w:t>:</w:t>
      </w:r>
      <w:r>
        <w:rPr>
          <w:sz w:val="20"/>
        </w:rPr>
        <w:tab/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</w:p>
    <w:p w:rsidR="0076566D" w:rsidRDefault="005616F6">
      <w:pPr>
        <w:pStyle w:val="Heading1"/>
        <w:spacing w:before="80"/>
      </w:pPr>
      <w:r>
        <w:t></w:t>
      </w:r>
      <w:r>
        <w:t></w:t>
      </w:r>
      <w:r>
        <w:t></w:t>
      </w:r>
      <w:r>
        <w:t></w:t>
      </w:r>
      <w:r>
        <w:t></w:t>
      </w:r>
      <w:r>
        <w:t></w:t>
      </w:r>
      <w:r>
        <w:t></w:t>
      </w:r>
      <w:r>
        <w:t></w:t>
      </w:r>
      <w:r>
        <w:t></w:t>
      </w:r>
      <w:r>
        <w:t></w:t>
      </w:r>
      <w:r>
        <w:t></w:t>
      </w:r>
      <w:r>
        <w:t></w:t>
      </w:r>
      <w:r>
        <w:t></w:t>
      </w:r>
      <w:r>
        <w:t></w:t>
      </w:r>
      <w:r>
        <w:t></w:t>
      </w:r>
      <w:r>
        <w:t></w:t>
      </w:r>
      <w:r>
        <w:t></w:t>
      </w:r>
      <w:r>
        <w:t></w:t>
      </w:r>
      <w:r>
        <w:t></w:t>
      </w:r>
      <w:r>
        <w:t></w:t>
      </w:r>
      <w:r>
        <w:t></w:t>
      </w:r>
      <w:r>
        <w:t></w:t>
      </w:r>
    </w:p>
    <w:p w:rsidR="0076566D" w:rsidRDefault="005616F6">
      <w:pPr>
        <w:tabs>
          <w:tab w:val="left" w:pos="1717"/>
          <w:tab w:val="left" w:pos="2437"/>
          <w:tab w:val="left" w:pos="5318"/>
        </w:tabs>
        <w:spacing w:before="77" w:line="300" w:lineRule="auto"/>
        <w:ind w:left="277" w:right="434" w:firstLine="2160"/>
        <w:rPr>
          <w:sz w:val="20"/>
        </w:rPr>
      </w:pP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rFonts w:ascii="Wingdings 2" w:hAnsi="Wingdings 2"/>
          <w:sz w:val="30"/>
        </w:rPr>
        <w:t></w:t>
      </w:r>
      <w:r>
        <w:rPr>
          <w:sz w:val="30"/>
        </w:rPr>
        <w:t xml:space="preserve"> </w:t>
      </w:r>
      <w:r>
        <w:rPr>
          <w:sz w:val="20"/>
        </w:rPr>
        <w:t>Kode</w:t>
      </w:r>
      <w:r>
        <w:rPr>
          <w:spacing w:val="-1"/>
          <w:sz w:val="20"/>
        </w:rPr>
        <w:t xml:space="preserve"> </w:t>
      </w:r>
      <w:r>
        <w:rPr>
          <w:sz w:val="20"/>
        </w:rPr>
        <w:t>Pos</w:t>
      </w:r>
      <w:r>
        <w:rPr>
          <w:sz w:val="20"/>
        </w:rPr>
        <w:tab/>
        <w:t>:</w:t>
      </w:r>
      <w:r>
        <w:rPr>
          <w:sz w:val="20"/>
        </w:rPr>
        <w:tab/>
      </w:r>
      <w:r>
        <w:rPr>
          <w:rFonts w:ascii="Wingdings 2" w:hAnsi="Wingdings 2"/>
          <w:w w:val="95"/>
          <w:sz w:val="32"/>
        </w:rPr>
        <w:t></w:t>
      </w:r>
      <w:r>
        <w:rPr>
          <w:rFonts w:ascii="Wingdings 2" w:hAnsi="Wingdings 2"/>
          <w:w w:val="95"/>
          <w:sz w:val="32"/>
        </w:rPr>
        <w:t></w:t>
      </w:r>
      <w:r>
        <w:rPr>
          <w:rFonts w:ascii="Wingdings 2" w:hAnsi="Wingdings 2"/>
          <w:w w:val="95"/>
          <w:sz w:val="32"/>
        </w:rPr>
        <w:t></w:t>
      </w:r>
      <w:r>
        <w:rPr>
          <w:rFonts w:ascii="Wingdings 2" w:hAnsi="Wingdings 2"/>
          <w:w w:val="95"/>
          <w:sz w:val="32"/>
        </w:rPr>
        <w:t></w:t>
      </w:r>
      <w:r>
        <w:rPr>
          <w:rFonts w:ascii="Wingdings 2" w:hAnsi="Wingdings 2"/>
          <w:w w:val="95"/>
          <w:sz w:val="32"/>
        </w:rPr>
        <w:t></w:t>
      </w:r>
      <w:r>
        <w:rPr>
          <w:w w:val="95"/>
          <w:sz w:val="20"/>
        </w:rPr>
        <w:t>Tel:</w:t>
      </w:r>
      <w:r>
        <w:rPr>
          <w:rFonts w:ascii="Wingdings 2" w:hAnsi="Wingdings 2"/>
          <w:w w:val="95"/>
          <w:sz w:val="32"/>
        </w:rPr>
        <w:t></w:t>
      </w:r>
      <w:r>
        <w:rPr>
          <w:rFonts w:ascii="Wingdings 2" w:hAnsi="Wingdings 2"/>
          <w:w w:val="95"/>
          <w:sz w:val="32"/>
        </w:rPr>
        <w:t></w:t>
      </w:r>
      <w:r>
        <w:rPr>
          <w:rFonts w:ascii="Wingdings 2" w:hAnsi="Wingdings 2"/>
          <w:w w:val="95"/>
          <w:sz w:val="32"/>
        </w:rPr>
        <w:t></w:t>
      </w:r>
      <w:r>
        <w:rPr>
          <w:rFonts w:ascii="Wingdings 2" w:hAnsi="Wingdings 2"/>
          <w:w w:val="95"/>
          <w:sz w:val="32"/>
        </w:rPr>
        <w:t></w:t>
      </w:r>
      <w:r>
        <w:rPr>
          <w:rFonts w:ascii="Wingdings 2" w:hAnsi="Wingdings 2"/>
          <w:w w:val="95"/>
          <w:sz w:val="32"/>
        </w:rPr>
        <w:t></w:t>
      </w:r>
      <w:r>
        <w:rPr>
          <w:rFonts w:ascii="Wingdings 2" w:hAnsi="Wingdings 2"/>
          <w:w w:val="95"/>
          <w:sz w:val="32"/>
        </w:rPr>
        <w:t></w:t>
      </w:r>
      <w:r>
        <w:rPr>
          <w:rFonts w:ascii="Wingdings 2" w:hAnsi="Wingdings 2"/>
          <w:w w:val="95"/>
          <w:sz w:val="32"/>
        </w:rPr>
        <w:t></w:t>
      </w:r>
      <w:r>
        <w:rPr>
          <w:w w:val="95"/>
          <w:sz w:val="20"/>
        </w:rPr>
        <w:t>Fax:</w:t>
      </w:r>
      <w:r>
        <w:rPr>
          <w:rFonts w:ascii="Wingdings 2" w:hAnsi="Wingdings 2"/>
          <w:w w:val="95"/>
          <w:sz w:val="32"/>
        </w:rPr>
        <w:t></w:t>
      </w:r>
      <w:r>
        <w:rPr>
          <w:rFonts w:ascii="Wingdings 2" w:hAnsi="Wingdings 2"/>
          <w:w w:val="95"/>
          <w:sz w:val="32"/>
        </w:rPr>
        <w:t></w:t>
      </w:r>
      <w:r>
        <w:rPr>
          <w:rFonts w:ascii="Wingdings 2" w:hAnsi="Wingdings 2"/>
          <w:w w:val="95"/>
          <w:sz w:val="32"/>
        </w:rPr>
        <w:t></w:t>
      </w:r>
      <w:r>
        <w:rPr>
          <w:rFonts w:ascii="Wingdings 2" w:hAnsi="Wingdings 2"/>
          <w:w w:val="95"/>
          <w:sz w:val="32"/>
        </w:rPr>
        <w:t></w:t>
      </w:r>
      <w:r>
        <w:rPr>
          <w:rFonts w:ascii="Wingdings 2" w:hAnsi="Wingdings 2"/>
          <w:w w:val="95"/>
          <w:sz w:val="32"/>
        </w:rPr>
        <w:t></w:t>
      </w:r>
      <w:r>
        <w:rPr>
          <w:rFonts w:ascii="Wingdings 2" w:hAnsi="Wingdings 2"/>
          <w:w w:val="95"/>
          <w:sz w:val="32"/>
        </w:rPr>
        <w:t></w:t>
      </w:r>
      <w:r>
        <w:rPr>
          <w:rFonts w:ascii="Wingdings 2" w:hAnsi="Wingdings 2"/>
          <w:w w:val="95"/>
          <w:sz w:val="32"/>
        </w:rPr>
        <w:t></w:t>
      </w:r>
      <w:r>
        <w:rPr>
          <w:w w:val="95"/>
          <w:sz w:val="32"/>
        </w:rPr>
        <w:t xml:space="preserve"> </w:t>
      </w:r>
      <w:r>
        <w:rPr>
          <w:sz w:val="20"/>
        </w:rPr>
        <w:t>Level</w:t>
      </w:r>
      <w:r>
        <w:rPr>
          <w:spacing w:val="-1"/>
          <w:sz w:val="20"/>
        </w:rPr>
        <w:t xml:space="preserve"> </w:t>
      </w:r>
      <w:r>
        <w:rPr>
          <w:sz w:val="20"/>
        </w:rPr>
        <w:t>Jabatan</w:t>
      </w:r>
      <w:r>
        <w:rPr>
          <w:sz w:val="20"/>
        </w:rPr>
        <w:tab/>
        <w:t>:</w:t>
      </w:r>
      <w:r>
        <w:rPr>
          <w:sz w:val="20"/>
        </w:rPr>
        <w:tab/>
      </w:r>
      <w:r>
        <w:rPr>
          <w:rFonts w:ascii="Wingdings 2" w:hAnsi="Wingdings 2"/>
          <w:sz w:val="30"/>
        </w:rPr>
        <w:t></w:t>
      </w:r>
      <w:r>
        <w:rPr>
          <w:sz w:val="30"/>
        </w:rPr>
        <w:t xml:space="preserve"> </w:t>
      </w:r>
      <w:r>
        <w:rPr>
          <w:sz w:val="20"/>
        </w:rPr>
        <w:t>1.</w:t>
      </w:r>
      <w:r>
        <w:rPr>
          <w:spacing w:val="-18"/>
          <w:sz w:val="20"/>
        </w:rPr>
        <w:t xml:space="preserve"> </w:t>
      </w: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Manager</w:t>
      </w:r>
      <w:r>
        <w:rPr>
          <w:sz w:val="20"/>
        </w:rPr>
        <w:tab/>
      </w:r>
      <w:r>
        <w:rPr>
          <w:rFonts w:ascii="Wingdings 2" w:hAnsi="Wingdings 2"/>
          <w:sz w:val="30"/>
        </w:rPr>
        <w:t></w:t>
      </w:r>
      <w:r>
        <w:rPr>
          <w:sz w:val="30"/>
        </w:rPr>
        <w:t xml:space="preserve"> </w:t>
      </w:r>
      <w:r>
        <w:rPr>
          <w:sz w:val="20"/>
        </w:rPr>
        <w:t>2. Manager</w:t>
      </w:r>
      <w:r>
        <w:rPr>
          <w:spacing w:val="-15"/>
          <w:sz w:val="20"/>
        </w:rPr>
        <w:t xml:space="preserve"> </w:t>
      </w:r>
      <w:r>
        <w:rPr>
          <w:sz w:val="20"/>
        </w:rPr>
        <w:t>Operasional</w:t>
      </w:r>
    </w:p>
    <w:p w:rsidR="0076566D" w:rsidRDefault="005616F6">
      <w:pPr>
        <w:pStyle w:val="BodyText"/>
        <w:tabs>
          <w:tab w:val="left" w:pos="5318"/>
        </w:tabs>
        <w:ind w:left="2438"/>
      </w:pPr>
      <w:r>
        <w:rPr>
          <w:rFonts w:ascii="Wingdings 2" w:hAnsi="Wingdings 2"/>
          <w:sz w:val="30"/>
        </w:rPr>
        <w:t></w:t>
      </w:r>
      <w:r>
        <w:rPr>
          <w:sz w:val="30"/>
        </w:rPr>
        <w:t xml:space="preserve"> </w:t>
      </w:r>
      <w:r>
        <w:t>3.</w:t>
      </w:r>
      <w:r>
        <w:rPr>
          <w:spacing w:val="-19"/>
        </w:rPr>
        <w:t xml:space="preserve"> </w:t>
      </w:r>
      <w:r>
        <w:t>Manager</w:t>
      </w:r>
      <w:r>
        <w:rPr>
          <w:spacing w:val="-1"/>
        </w:rPr>
        <w:t xml:space="preserve"> </w:t>
      </w:r>
      <w:r>
        <w:t>Menengah</w:t>
      </w:r>
      <w:r>
        <w:tab/>
      </w:r>
      <w:r>
        <w:rPr>
          <w:rFonts w:ascii="Wingdings 2" w:hAnsi="Wingdings 2"/>
          <w:sz w:val="30"/>
        </w:rPr>
        <w:t></w:t>
      </w:r>
      <w:r>
        <w:rPr>
          <w:sz w:val="30"/>
        </w:rPr>
        <w:t xml:space="preserve"> </w:t>
      </w:r>
      <w:r>
        <w:t>4. Manager</w:t>
      </w:r>
      <w:r>
        <w:rPr>
          <w:spacing w:val="-16"/>
        </w:rPr>
        <w:t xml:space="preserve"> </w:t>
      </w:r>
      <w:r>
        <w:t>Puncak</w:t>
      </w:r>
    </w:p>
    <w:p w:rsidR="0076566D" w:rsidRDefault="005616F6">
      <w:pPr>
        <w:spacing w:before="77"/>
        <w:ind w:left="2438"/>
        <w:rPr>
          <w:b/>
          <w:i/>
          <w:sz w:val="16"/>
        </w:rPr>
      </w:pPr>
      <w:r>
        <w:rPr>
          <w:rFonts w:ascii="Wingdings 2" w:hAnsi="Wingdings 2"/>
          <w:sz w:val="30"/>
        </w:rPr>
        <w:t></w:t>
      </w:r>
      <w:r>
        <w:rPr>
          <w:sz w:val="30"/>
        </w:rPr>
        <w:t xml:space="preserve"> </w:t>
      </w:r>
      <w:r>
        <w:rPr>
          <w:sz w:val="20"/>
        </w:rPr>
        <w:t xml:space="preserve">5. Lainnya, sebutkan: ……….( </w:t>
      </w:r>
      <w:r>
        <w:rPr>
          <w:b/>
          <w:i/>
          <w:sz w:val="16"/>
        </w:rPr>
        <w:t>Beri tanda √ sesuai dengan pilihan)</w:t>
      </w:r>
    </w:p>
    <w:p w:rsidR="0076566D" w:rsidRDefault="0076566D">
      <w:pPr>
        <w:rPr>
          <w:sz w:val="16"/>
        </w:rPr>
        <w:sectPr w:rsidR="0076566D">
          <w:pgSz w:w="11910" w:h="16840"/>
          <w:pgMar w:top="800" w:right="900" w:bottom="960" w:left="860" w:header="0" w:footer="779" w:gutter="0"/>
          <w:cols w:space="720"/>
        </w:sectPr>
      </w:pPr>
    </w:p>
    <w:p w:rsidR="0076566D" w:rsidRDefault="005616F6">
      <w:pPr>
        <w:pStyle w:val="Heading3"/>
        <w:spacing w:before="72"/>
      </w:pPr>
      <w:r>
        <w:lastRenderedPageBreak/>
        <w:t>DAFTAR KARYA TULIS</w:t>
      </w:r>
    </w:p>
    <w:p w:rsidR="0076566D" w:rsidRDefault="0076566D">
      <w:pPr>
        <w:pStyle w:val="BodyText"/>
        <w:rPr>
          <w:b/>
        </w:rPr>
      </w:pPr>
    </w:p>
    <w:p w:rsidR="0076566D" w:rsidRDefault="0076566D">
      <w:pPr>
        <w:pStyle w:val="BodyText"/>
        <w:rPr>
          <w:b/>
          <w:sz w:val="10"/>
        </w:rPr>
      </w:pP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4"/>
        <w:gridCol w:w="3283"/>
        <w:gridCol w:w="3283"/>
      </w:tblGrid>
      <w:tr w:rsidR="0076566D">
        <w:trPr>
          <w:trHeight w:val="864"/>
        </w:trPr>
        <w:tc>
          <w:tcPr>
            <w:tcW w:w="3284" w:type="dxa"/>
          </w:tcPr>
          <w:p w:rsidR="0076566D" w:rsidRDefault="0076566D">
            <w:pPr>
              <w:pStyle w:val="TableParagraph"/>
              <w:spacing w:before="5"/>
              <w:rPr>
                <w:b/>
                <w:sz w:val="24"/>
              </w:rPr>
            </w:pPr>
          </w:p>
          <w:p w:rsidR="0076566D" w:rsidRDefault="005616F6"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JENIS KARYA TULIS</w:t>
            </w:r>
          </w:p>
        </w:tc>
        <w:tc>
          <w:tcPr>
            <w:tcW w:w="3283" w:type="dxa"/>
          </w:tcPr>
          <w:p w:rsidR="0076566D" w:rsidRDefault="0076566D">
            <w:pPr>
              <w:pStyle w:val="TableParagraph"/>
              <w:spacing w:before="5"/>
              <w:rPr>
                <w:b/>
                <w:sz w:val="24"/>
              </w:rPr>
            </w:pPr>
          </w:p>
          <w:p w:rsidR="0076566D" w:rsidRDefault="005616F6">
            <w:pPr>
              <w:pStyle w:val="TableParagraph"/>
              <w:ind w:left="919"/>
              <w:rPr>
                <w:sz w:val="20"/>
              </w:rPr>
            </w:pPr>
            <w:r>
              <w:rPr>
                <w:sz w:val="20"/>
              </w:rPr>
              <w:t>BULAN/TAHUN</w:t>
            </w:r>
          </w:p>
        </w:tc>
        <w:tc>
          <w:tcPr>
            <w:tcW w:w="3283" w:type="dxa"/>
          </w:tcPr>
          <w:p w:rsidR="0076566D" w:rsidRDefault="0076566D">
            <w:pPr>
              <w:pStyle w:val="TableParagraph"/>
              <w:spacing w:before="5"/>
              <w:rPr>
                <w:b/>
                <w:sz w:val="24"/>
              </w:rPr>
            </w:pPr>
          </w:p>
          <w:p w:rsidR="0076566D" w:rsidRDefault="005616F6">
            <w:pPr>
              <w:pStyle w:val="TableParagraph"/>
              <w:ind w:left="1305" w:right="1294"/>
              <w:jc w:val="center"/>
              <w:rPr>
                <w:sz w:val="20"/>
              </w:rPr>
            </w:pPr>
            <w:r>
              <w:rPr>
                <w:sz w:val="20"/>
              </w:rPr>
              <w:t>JUDUL</w:t>
            </w:r>
          </w:p>
        </w:tc>
      </w:tr>
      <w:tr w:rsidR="0076566D">
        <w:trPr>
          <w:trHeight w:val="457"/>
        </w:trPr>
        <w:tc>
          <w:tcPr>
            <w:tcW w:w="3284" w:type="dxa"/>
          </w:tcPr>
          <w:p w:rsidR="0076566D" w:rsidRDefault="0076566D">
            <w:pPr>
              <w:pStyle w:val="TableParagraph"/>
              <w:rPr>
                <w:sz w:val="20"/>
              </w:rPr>
            </w:pPr>
          </w:p>
        </w:tc>
        <w:tc>
          <w:tcPr>
            <w:tcW w:w="3283" w:type="dxa"/>
          </w:tcPr>
          <w:p w:rsidR="0076566D" w:rsidRDefault="0076566D">
            <w:pPr>
              <w:pStyle w:val="TableParagraph"/>
              <w:rPr>
                <w:sz w:val="20"/>
              </w:rPr>
            </w:pPr>
          </w:p>
        </w:tc>
        <w:tc>
          <w:tcPr>
            <w:tcW w:w="3283" w:type="dxa"/>
          </w:tcPr>
          <w:p w:rsidR="0076566D" w:rsidRDefault="0076566D">
            <w:pPr>
              <w:pStyle w:val="TableParagraph"/>
              <w:rPr>
                <w:sz w:val="20"/>
              </w:rPr>
            </w:pPr>
          </w:p>
        </w:tc>
      </w:tr>
      <w:tr w:rsidR="0076566D">
        <w:trPr>
          <w:trHeight w:val="460"/>
        </w:trPr>
        <w:tc>
          <w:tcPr>
            <w:tcW w:w="3284" w:type="dxa"/>
          </w:tcPr>
          <w:p w:rsidR="0076566D" w:rsidRDefault="0076566D">
            <w:pPr>
              <w:pStyle w:val="TableParagraph"/>
              <w:rPr>
                <w:sz w:val="20"/>
              </w:rPr>
            </w:pPr>
          </w:p>
        </w:tc>
        <w:tc>
          <w:tcPr>
            <w:tcW w:w="3283" w:type="dxa"/>
          </w:tcPr>
          <w:p w:rsidR="0076566D" w:rsidRDefault="0076566D">
            <w:pPr>
              <w:pStyle w:val="TableParagraph"/>
              <w:rPr>
                <w:sz w:val="20"/>
              </w:rPr>
            </w:pPr>
          </w:p>
        </w:tc>
        <w:tc>
          <w:tcPr>
            <w:tcW w:w="3283" w:type="dxa"/>
          </w:tcPr>
          <w:p w:rsidR="0076566D" w:rsidRDefault="0076566D">
            <w:pPr>
              <w:pStyle w:val="TableParagraph"/>
              <w:rPr>
                <w:sz w:val="20"/>
              </w:rPr>
            </w:pPr>
          </w:p>
        </w:tc>
      </w:tr>
      <w:tr w:rsidR="0076566D">
        <w:trPr>
          <w:trHeight w:val="460"/>
        </w:trPr>
        <w:tc>
          <w:tcPr>
            <w:tcW w:w="3284" w:type="dxa"/>
          </w:tcPr>
          <w:p w:rsidR="0076566D" w:rsidRDefault="0076566D">
            <w:pPr>
              <w:pStyle w:val="TableParagraph"/>
              <w:rPr>
                <w:sz w:val="20"/>
              </w:rPr>
            </w:pPr>
          </w:p>
        </w:tc>
        <w:tc>
          <w:tcPr>
            <w:tcW w:w="3283" w:type="dxa"/>
          </w:tcPr>
          <w:p w:rsidR="0076566D" w:rsidRDefault="0076566D">
            <w:pPr>
              <w:pStyle w:val="TableParagraph"/>
              <w:rPr>
                <w:sz w:val="20"/>
              </w:rPr>
            </w:pPr>
          </w:p>
        </w:tc>
        <w:tc>
          <w:tcPr>
            <w:tcW w:w="3283" w:type="dxa"/>
          </w:tcPr>
          <w:p w:rsidR="0076566D" w:rsidRDefault="0076566D">
            <w:pPr>
              <w:pStyle w:val="TableParagraph"/>
              <w:rPr>
                <w:sz w:val="20"/>
              </w:rPr>
            </w:pPr>
          </w:p>
        </w:tc>
      </w:tr>
      <w:tr w:rsidR="0076566D">
        <w:trPr>
          <w:trHeight w:val="460"/>
        </w:trPr>
        <w:tc>
          <w:tcPr>
            <w:tcW w:w="3284" w:type="dxa"/>
          </w:tcPr>
          <w:p w:rsidR="0076566D" w:rsidRDefault="0076566D">
            <w:pPr>
              <w:pStyle w:val="TableParagraph"/>
              <w:rPr>
                <w:sz w:val="20"/>
              </w:rPr>
            </w:pPr>
          </w:p>
        </w:tc>
        <w:tc>
          <w:tcPr>
            <w:tcW w:w="3283" w:type="dxa"/>
          </w:tcPr>
          <w:p w:rsidR="0076566D" w:rsidRDefault="0076566D">
            <w:pPr>
              <w:pStyle w:val="TableParagraph"/>
              <w:rPr>
                <w:sz w:val="20"/>
              </w:rPr>
            </w:pPr>
          </w:p>
        </w:tc>
        <w:tc>
          <w:tcPr>
            <w:tcW w:w="3283" w:type="dxa"/>
          </w:tcPr>
          <w:p w:rsidR="0076566D" w:rsidRDefault="0076566D">
            <w:pPr>
              <w:pStyle w:val="TableParagraph"/>
              <w:rPr>
                <w:sz w:val="20"/>
              </w:rPr>
            </w:pPr>
          </w:p>
        </w:tc>
      </w:tr>
      <w:tr w:rsidR="0076566D">
        <w:trPr>
          <w:trHeight w:val="460"/>
        </w:trPr>
        <w:tc>
          <w:tcPr>
            <w:tcW w:w="3284" w:type="dxa"/>
          </w:tcPr>
          <w:p w:rsidR="0076566D" w:rsidRDefault="0076566D">
            <w:pPr>
              <w:pStyle w:val="TableParagraph"/>
              <w:rPr>
                <w:sz w:val="20"/>
              </w:rPr>
            </w:pPr>
          </w:p>
        </w:tc>
        <w:tc>
          <w:tcPr>
            <w:tcW w:w="3283" w:type="dxa"/>
          </w:tcPr>
          <w:p w:rsidR="0076566D" w:rsidRDefault="0076566D">
            <w:pPr>
              <w:pStyle w:val="TableParagraph"/>
              <w:rPr>
                <w:sz w:val="20"/>
              </w:rPr>
            </w:pPr>
          </w:p>
        </w:tc>
        <w:tc>
          <w:tcPr>
            <w:tcW w:w="3283" w:type="dxa"/>
          </w:tcPr>
          <w:p w:rsidR="0076566D" w:rsidRDefault="0076566D">
            <w:pPr>
              <w:pStyle w:val="TableParagraph"/>
              <w:rPr>
                <w:sz w:val="20"/>
              </w:rPr>
            </w:pPr>
          </w:p>
        </w:tc>
      </w:tr>
    </w:tbl>
    <w:p w:rsidR="0076566D" w:rsidRDefault="0076566D">
      <w:pPr>
        <w:rPr>
          <w:sz w:val="20"/>
        </w:rPr>
        <w:sectPr w:rsidR="0076566D">
          <w:pgSz w:w="11910" w:h="16840"/>
          <w:pgMar w:top="920" w:right="900" w:bottom="960" w:left="860" w:header="0" w:footer="779" w:gutter="0"/>
          <w:cols w:space="720"/>
        </w:sectPr>
      </w:pPr>
    </w:p>
    <w:p w:rsidR="0076566D" w:rsidRDefault="005616F6">
      <w:pPr>
        <w:spacing w:before="72"/>
        <w:ind w:left="41"/>
        <w:jc w:val="center"/>
        <w:rPr>
          <w:b/>
          <w:sz w:val="20"/>
        </w:rPr>
      </w:pPr>
      <w:r>
        <w:rPr>
          <w:b/>
          <w:sz w:val="20"/>
        </w:rPr>
        <w:lastRenderedPageBreak/>
        <w:t>DAFTAR RIWAYAT HIDUP</w:t>
      </w:r>
    </w:p>
    <w:p w:rsidR="0076566D" w:rsidRDefault="0076566D">
      <w:pPr>
        <w:pStyle w:val="BodyText"/>
        <w:spacing w:before="11"/>
        <w:rPr>
          <w:b/>
          <w:sz w:val="21"/>
        </w:rPr>
      </w:pPr>
    </w:p>
    <w:p w:rsidR="0076566D" w:rsidRDefault="005616F6">
      <w:pPr>
        <w:pStyle w:val="ListParagraph"/>
        <w:numPr>
          <w:ilvl w:val="0"/>
          <w:numId w:val="2"/>
        </w:numPr>
        <w:tabs>
          <w:tab w:val="left" w:pos="455"/>
        </w:tabs>
        <w:spacing w:before="91"/>
        <w:ind w:hanging="177"/>
        <w:rPr>
          <w:b/>
          <w:sz w:val="20"/>
        </w:rPr>
      </w:pPr>
      <w:r>
        <w:rPr>
          <w:b/>
          <w:sz w:val="20"/>
        </w:rPr>
        <w:t>KETERANGAN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PERORANGAN</w:t>
      </w:r>
    </w:p>
    <w:p w:rsidR="0076566D" w:rsidRDefault="0076566D">
      <w:pPr>
        <w:pStyle w:val="BodyText"/>
        <w:rPr>
          <w:b/>
        </w:rPr>
      </w:pPr>
    </w:p>
    <w:p w:rsidR="0076566D" w:rsidRDefault="0076566D">
      <w:pPr>
        <w:pStyle w:val="BodyText"/>
        <w:spacing w:before="2" w:after="1"/>
        <w:rPr>
          <w:b/>
          <w:sz w:val="10"/>
        </w:rPr>
      </w:pP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2"/>
      </w:tblGrid>
      <w:tr w:rsidR="0076566D">
        <w:trPr>
          <w:trHeight w:val="345"/>
        </w:trPr>
        <w:tc>
          <w:tcPr>
            <w:tcW w:w="9852" w:type="dxa"/>
          </w:tcPr>
          <w:p w:rsidR="0076566D" w:rsidRDefault="005616F6" w:rsidP="006C578F">
            <w:pPr>
              <w:pStyle w:val="TableParagraph"/>
              <w:tabs>
                <w:tab w:val="left" w:pos="2033"/>
              </w:tabs>
              <w:spacing w:line="360" w:lineRule="auto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Lengkap</w:t>
            </w:r>
            <w:r>
              <w:rPr>
                <w:sz w:val="20"/>
              </w:rPr>
              <w:tab/>
              <w:t>:</w:t>
            </w:r>
          </w:p>
        </w:tc>
      </w:tr>
      <w:tr w:rsidR="0076566D">
        <w:trPr>
          <w:trHeight w:val="342"/>
        </w:trPr>
        <w:tc>
          <w:tcPr>
            <w:tcW w:w="9852" w:type="dxa"/>
          </w:tcPr>
          <w:p w:rsidR="0076566D" w:rsidRDefault="005616F6" w:rsidP="006C578F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2. Tempat </w:t>
            </w:r>
            <w:r w:rsidR="00FB4412">
              <w:rPr>
                <w:sz w:val="20"/>
                <w:lang w:val="id-ID"/>
              </w:rPr>
              <w:t>t</w:t>
            </w:r>
            <w:r>
              <w:rPr>
                <w:sz w:val="20"/>
              </w:rPr>
              <w:t>anggal lahir :</w:t>
            </w:r>
          </w:p>
        </w:tc>
      </w:tr>
      <w:tr w:rsidR="0076566D">
        <w:trPr>
          <w:trHeight w:val="345"/>
        </w:trPr>
        <w:tc>
          <w:tcPr>
            <w:tcW w:w="9852" w:type="dxa"/>
          </w:tcPr>
          <w:p w:rsidR="0076566D" w:rsidRDefault="005616F6" w:rsidP="006C578F">
            <w:pPr>
              <w:pStyle w:val="TableParagraph"/>
              <w:tabs>
                <w:tab w:val="left" w:pos="2055"/>
              </w:tabs>
              <w:spacing w:line="360" w:lineRule="auto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Alamat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rumah</w:t>
            </w:r>
            <w:r>
              <w:rPr>
                <w:sz w:val="20"/>
              </w:rPr>
              <w:tab/>
              <w:t>:</w:t>
            </w:r>
          </w:p>
        </w:tc>
      </w:tr>
      <w:tr w:rsidR="0076566D">
        <w:trPr>
          <w:trHeight w:val="345"/>
        </w:trPr>
        <w:tc>
          <w:tcPr>
            <w:tcW w:w="9852" w:type="dxa"/>
          </w:tcPr>
          <w:p w:rsidR="0076566D" w:rsidRDefault="0076566D" w:rsidP="006C578F">
            <w:pPr>
              <w:pStyle w:val="TableParagraph"/>
              <w:spacing w:line="360" w:lineRule="auto"/>
              <w:rPr>
                <w:sz w:val="18"/>
              </w:rPr>
            </w:pPr>
          </w:p>
        </w:tc>
      </w:tr>
      <w:tr w:rsidR="0076566D">
        <w:trPr>
          <w:trHeight w:val="345"/>
        </w:trPr>
        <w:tc>
          <w:tcPr>
            <w:tcW w:w="9852" w:type="dxa"/>
          </w:tcPr>
          <w:p w:rsidR="0076566D" w:rsidRDefault="0076566D" w:rsidP="006C578F">
            <w:pPr>
              <w:pStyle w:val="TableParagraph"/>
              <w:spacing w:line="360" w:lineRule="auto"/>
              <w:rPr>
                <w:sz w:val="18"/>
              </w:rPr>
            </w:pPr>
          </w:p>
        </w:tc>
      </w:tr>
      <w:tr w:rsidR="0076566D">
        <w:trPr>
          <w:trHeight w:val="345"/>
        </w:trPr>
        <w:tc>
          <w:tcPr>
            <w:tcW w:w="9852" w:type="dxa"/>
          </w:tcPr>
          <w:p w:rsidR="0076566D" w:rsidRDefault="0076566D" w:rsidP="006C578F">
            <w:pPr>
              <w:pStyle w:val="TableParagraph"/>
              <w:spacing w:line="360" w:lineRule="auto"/>
              <w:rPr>
                <w:sz w:val="18"/>
              </w:rPr>
            </w:pPr>
          </w:p>
        </w:tc>
      </w:tr>
      <w:tr w:rsidR="0076566D">
        <w:trPr>
          <w:trHeight w:val="345"/>
        </w:trPr>
        <w:tc>
          <w:tcPr>
            <w:tcW w:w="9852" w:type="dxa"/>
          </w:tcPr>
          <w:p w:rsidR="0076566D" w:rsidRDefault="005616F6" w:rsidP="006C578F">
            <w:pPr>
              <w:pStyle w:val="TableParagraph"/>
              <w:tabs>
                <w:tab w:val="left" w:pos="3852"/>
                <w:tab w:val="left" w:pos="6350"/>
              </w:tabs>
              <w:spacing w:line="360" w:lineRule="auto"/>
              <w:ind w:left="360"/>
              <w:rPr>
                <w:sz w:val="20"/>
              </w:rPr>
            </w:pPr>
            <w:r>
              <w:rPr>
                <w:sz w:val="20"/>
              </w:rPr>
              <w:t>No telpon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Fax:</w:t>
            </w:r>
            <w:r>
              <w:rPr>
                <w:sz w:val="20"/>
              </w:rPr>
              <w:tab/>
              <w:t>e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-mail:</w:t>
            </w:r>
          </w:p>
        </w:tc>
      </w:tr>
      <w:tr w:rsidR="0076566D">
        <w:trPr>
          <w:trHeight w:val="343"/>
        </w:trPr>
        <w:tc>
          <w:tcPr>
            <w:tcW w:w="9852" w:type="dxa"/>
            <w:tcBorders>
              <w:bottom w:val="single" w:sz="6" w:space="0" w:color="000000"/>
            </w:tcBorders>
          </w:tcPr>
          <w:p w:rsidR="0076566D" w:rsidRDefault="005616F6" w:rsidP="006C578F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>
              <w:rPr>
                <w:sz w:val="20"/>
              </w:rPr>
              <w:t>4. Kegemaran (hobby) :</w:t>
            </w:r>
          </w:p>
        </w:tc>
      </w:tr>
    </w:tbl>
    <w:p w:rsidR="0076566D" w:rsidRDefault="0076566D">
      <w:pPr>
        <w:pStyle w:val="BodyText"/>
        <w:spacing w:before="10"/>
        <w:rPr>
          <w:b/>
          <w:sz w:val="24"/>
        </w:rPr>
      </w:pPr>
    </w:p>
    <w:p w:rsidR="0076566D" w:rsidRDefault="005616F6">
      <w:pPr>
        <w:pStyle w:val="ListParagraph"/>
        <w:numPr>
          <w:ilvl w:val="0"/>
          <w:numId w:val="2"/>
        </w:numPr>
        <w:tabs>
          <w:tab w:val="left" w:pos="532"/>
        </w:tabs>
        <w:ind w:left="531" w:hanging="254"/>
        <w:rPr>
          <w:b/>
          <w:sz w:val="20"/>
        </w:rPr>
      </w:pPr>
      <w:r>
        <w:rPr>
          <w:b/>
          <w:sz w:val="20"/>
        </w:rPr>
        <w:t>RIWAYAT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PENDIDIKAN</w:t>
      </w:r>
    </w:p>
    <w:p w:rsidR="0076566D" w:rsidRDefault="0076566D">
      <w:pPr>
        <w:pStyle w:val="BodyText"/>
        <w:spacing w:before="5"/>
        <w:rPr>
          <w:b/>
          <w:sz w:val="29"/>
        </w:rPr>
      </w:pPr>
    </w:p>
    <w:p w:rsidR="0076566D" w:rsidRDefault="005616F6">
      <w:pPr>
        <w:pStyle w:val="ListParagraph"/>
        <w:numPr>
          <w:ilvl w:val="1"/>
          <w:numId w:val="2"/>
        </w:numPr>
        <w:tabs>
          <w:tab w:val="left" w:pos="479"/>
        </w:tabs>
        <w:rPr>
          <w:sz w:val="20"/>
        </w:rPr>
      </w:pPr>
      <w:r>
        <w:rPr>
          <w:sz w:val="20"/>
        </w:rPr>
        <w:t>Pendidikan di dalam</w:t>
      </w:r>
      <w:r>
        <w:rPr>
          <w:spacing w:val="-4"/>
          <w:sz w:val="20"/>
        </w:rPr>
        <w:t xml:space="preserve"> </w:t>
      </w:r>
      <w:r>
        <w:rPr>
          <w:sz w:val="20"/>
        </w:rPr>
        <w:t>negeri</w:t>
      </w:r>
    </w:p>
    <w:p w:rsidR="0076566D" w:rsidRDefault="0076566D">
      <w:pPr>
        <w:pStyle w:val="BodyText"/>
      </w:pPr>
    </w:p>
    <w:p w:rsidR="0076566D" w:rsidRDefault="0076566D">
      <w:pPr>
        <w:pStyle w:val="BodyText"/>
        <w:spacing w:before="7"/>
        <w:rPr>
          <w:sz w:val="10"/>
        </w:rPr>
      </w:pP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1978"/>
        <w:gridCol w:w="2061"/>
        <w:gridCol w:w="1356"/>
        <w:gridCol w:w="1260"/>
        <w:gridCol w:w="2186"/>
      </w:tblGrid>
      <w:tr w:rsidR="0076566D">
        <w:trPr>
          <w:trHeight w:val="574"/>
        </w:trPr>
        <w:tc>
          <w:tcPr>
            <w:tcW w:w="1008" w:type="dxa"/>
            <w:tcBorders>
              <w:bottom w:val="single" w:sz="18" w:space="0" w:color="000000"/>
            </w:tcBorders>
          </w:tcPr>
          <w:p w:rsidR="0076566D" w:rsidRDefault="005616F6">
            <w:pPr>
              <w:pStyle w:val="TableParagraph"/>
              <w:spacing w:before="137"/>
              <w:ind w:left="342" w:right="327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978" w:type="dxa"/>
            <w:tcBorders>
              <w:bottom w:val="single" w:sz="18" w:space="0" w:color="000000"/>
            </w:tcBorders>
          </w:tcPr>
          <w:p w:rsidR="0076566D" w:rsidRDefault="005616F6">
            <w:pPr>
              <w:pStyle w:val="TableParagraph"/>
              <w:spacing w:before="137"/>
              <w:ind w:left="547"/>
              <w:rPr>
                <w:sz w:val="20"/>
              </w:rPr>
            </w:pPr>
            <w:r>
              <w:rPr>
                <w:sz w:val="20"/>
              </w:rPr>
              <w:t>TINGKAT</w:t>
            </w:r>
          </w:p>
        </w:tc>
        <w:tc>
          <w:tcPr>
            <w:tcW w:w="2061" w:type="dxa"/>
            <w:tcBorders>
              <w:bottom w:val="single" w:sz="18" w:space="0" w:color="000000"/>
            </w:tcBorders>
          </w:tcPr>
          <w:p w:rsidR="0076566D" w:rsidRDefault="005616F6">
            <w:pPr>
              <w:pStyle w:val="TableParagraph"/>
              <w:spacing w:line="223" w:lineRule="exact"/>
              <w:ind w:left="393" w:right="380"/>
              <w:jc w:val="center"/>
              <w:rPr>
                <w:sz w:val="20"/>
              </w:rPr>
            </w:pPr>
            <w:r>
              <w:rPr>
                <w:sz w:val="20"/>
              </w:rPr>
              <w:t>NAMA</w:t>
            </w:r>
          </w:p>
          <w:p w:rsidR="0076566D" w:rsidRDefault="005616F6">
            <w:pPr>
              <w:pStyle w:val="TableParagraph"/>
              <w:spacing w:before="58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PENDIDIKAN</w:t>
            </w:r>
          </w:p>
        </w:tc>
        <w:tc>
          <w:tcPr>
            <w:tcW w:w="1356" w:type="dxa"/>
            <w:tcBorders>
              <w:bottom w:val="single" w:sz="18" w:space="0" w:color="000000"/>
            </w:tcBorders>
          </w:tcPr>
          <w:p w:rsidR="0076566D" w:rsidRDefault="005616F6">
            <w:pPr>
              <w:pStyle w:val="TableParagraph"/>
              <w:spacing w:before="137"/>
              <w:ind w:left="209" w:right="195"/>
              <w:jc w:val="center"/>
              <w:rPr>
                <w:sz w:val="20"/>
              </w:rPr>
            </w:pPr>
            <w:r>
              <w:rPr>
                <w:sz w:val="20"/>
              </w:rPr>
              <w:t>JURUSAN</w:t>
            </w:r>
          </w:p>
        </w:tc>
        <w:tc>
          <w:tcPr>
            <w:tcW w:w="1260" w:type="dxa"/>
            <w:tcBorders>
              <w:bottom w:val="single" w:sz="18" w:space="0" w:color="000000"/>
            </w:tcBorders>
          </w:tcPr>
          <w:p w:rsidR="0076566D" w:rsidRDefault="005616F6">
            <w:pPr>
              <w:pStyle w:val="TableParagraph"/>
              <w:spacing w:line="223" w:lineRule="exact"/>
              <w:ind w:left="110" w:right="93"/>
              <w:jc w:val="center"/>
              <w:rPr>
                <w:sz w:val="20"/>
              </w:rPr>
            </w:pPr>
            <w:r>
              <w:rPr>
                <w:sz w:val="20"/>
              </w:rPr>
              <w:t>STTB /</w:t>
            </w:r>
          </w:p>
          <w:p w:rsidR="0076566D" w:rsidRDefault="005616F6">
            <w:pPr>
              <w:pStyle w:val="TableParagraph"/>
              <w:spacing w:before="58"/>
              <w:ind w:left="110" w:right="94"/>
              <w:jc w:val="center"/>
              <w:rPr>
                <w:sz w:val="20"/>
              </w:rPr>
            </w:pPr>
            <w:r>
              <w:rPr>
                <w:sz w:val="20"/>
              </w:rPr>
              <w:t>IJASAH TH</w:t>
            </w:r>
          </w:p>
        </w:tc>
        <w:tc>
          <w:tcPr>
            <w:tcW w:w="2186" w:type="dxa"/>
            <w:tcBorders>
              <w:bottom w:val="single" w:sz="18" w:space="0" w:color="000000"/>
            </w:tcBorders>
          </w:tcPr>
          <w:p w:rsidR="0076566D" w:rsidRDefault="005616F6">
            <w:pPr>
              <w:pStyle w:val="TableParagraph"/>
              <w:spacing w:before="137"/>
              <w:ind w:left="676" w:right="659"/>
              <w:jc w:val="center"/>
              <w:rPr>
                <w:sz w:val="20"/>
              </w:rPr>
            </w:pPr>
            <w:r>
              <w:rPr>
                <w:sz w:val="20"/>
              </w:rPr>
              <w:t>TEMPAT</w:t>
            </w:r>
          </w:p>
        </w:tc>
      </w:tr>
      <w:tr w:rsidR="0076566D">
        <w:trPr>
          <w:trHeight w:val="286"/>
        </w:trPr>
        <w:tc>
          <w:tcPr>
            <w:tcW w:w="100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6566D" w:rsidRDefault="005616F6">
            <w:pPr>
              <w:pStyle w:val="TableParagraph"/>
              <w:spacing w:line="227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97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6566D" w:rsidRDefault="005616F6">
            <w:pPr>
              <w:pStyle w:val="TableParagraph"/>
              <w:spacing w:line="227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06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6566D" w:rsidRDefault="005616F6">
            <w:pPr>
              <w:pStyle w:val="TableParagraph"/>
              <w:spacing w:line="227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35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6566D" w:rsidRDefault="005616F6">
            <w:pPr>
              <w:pStyle w:val="TableParagraph"/>
              <w:spacing w:line="227" w:lineRule="exact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6566D" w:rsidRDefault="005616F6">
            <w:pPr>
              <w:pStyle w:val="TableParagraph"/>
              <w:spacing w:line="227" w:lineRule="exact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18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6566D" w:rsidRDefault="005616F6">
            <w:pPr>
              <w:pStyle w:val="TableParagraph"/>
              <w:spacing w:line="227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76566D">
        <w:trPr>
          <w:trHeight w:val="862"/>
        </w:trPr>
        <w:tc>
          <w:tcPr>
            <w:tcW w:w="1008" w:type="dxa"/>
            <w:tcBorders>
              <w:top w:val="single" w:sz="18" w:space="0" w:color="000000"/>
            </w:tcBorders>
          </w:tcPr>
          <w:p w:rsidR="0076566D" w:rsidRDefault="0076566D">
            <w:pPr>
              <w:pStyle w:val="TableParagraph"/>
              <w:spacing w:before="6"/>
              <w:rPr>
                <w:sz w:val="24"/>
              </w:rPr>
            </w:pPr>
          </w:p>
          <w:p w:rsidR="0076566D" w:rsidRDefault="005616F6">
            <w:pPr>
              <w:pStyle w:val="TableParagraph"/>
              <w:spacing w:before="1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78" w:type="dxa"/>
            <w:tcBorders>
              <w:top w:val="single" w:sz="18" w:space="0" w:color="000000"/>
            </w:tcBorders>
          </w:tcPr>
          <w:p w:rsidR="0076566D" w:rsidRDefault="0076566D">
            <w:pPr>
              <w:pStyle w:val="TableParagraph"/>
              <w:spacing w:before="6"/>
              <w:rPr>
                <w:sz w:val="24"/>
              </w:rPr>
            </w:pPr>
          </w:p>
          <w:p w:rsidR="0076566D" w:rsidRDefault="005616F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SLTA</w:t>
            </w:r>
          </w:p>
        </w:tc>
        <w:tc>
          <w:tcPr>
            <w:tcW w:w="2061" w:type="dxa"/>
            <w:tcBorders>
              <w:top w:val="single" w:sz="18" w:space="0" w:color="000000"/>
            </w:tcBorders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1356" w:type="dxa"/>
            <w:tcBorders>
              <w:top w:val="single" w:sz="18" w:space="0" w:color="000000"/>
            </w:tcBorders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18" w:space="0" w:color="000000"/>
            </w:tcBorders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2186" w:type="dxa"/>
            <w:tcBorders>
              <w:top w:val="single" w:sz="18" w:space="0" w:color="000000"/>
            </w:tcBorders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</w:tr>
      <w:tr w:rsidR="0076566D">
        <w:trPr>
          <w:trHeight w:val="863"/>
        </w:trPr>
        <w:tc>
          <w:tcPr>
            <w:tcW w:w="1008" w:type="dxa"/>
          </w:tcPr>
          <w:p w:rsidR="0076566D" w:rsidRDefault="0076566D">
            <w:pPr>
              <w:pStyle w:val="TableParagraph"/>
              <w:spacing w:before="5"/>
              <w:rPr>
                <w:sz w:val="24"/>
              </w:rPr>
            </w:pPr>
          </w:p>
          <w:p w:rsidR="0076566D" w:rsidRDefault="005616F6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78" w:type="dxa"/>
          </w:tcPr>
          <w:p w:rsidR="0076566D" w:rsidRDefault="0076566D">
            <w:pPr>
              <w:pStyle w:val="TableParagraph"/>
              <w:spacing w:before="5"/>
              <w:rPr>
                <w:sz w:val="24"/>
              </w:rPr>
            </w:pPr>
          </w:p>
          <w:p w:rsidR="0076566D" w:rsidRDefault="005616F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Perguruan Tinggi</w:t>
            </w:r>
          </w:p>
        </w:tc>
        <w:tc>
          <w:tcPr>
            <w:tcW w:w="2061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1356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2186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</w:tr>
      <w:tr w:rsidR="0076566D">
        <w:trPr>
          <w:trHeight w:val="863"/>
        </w:trPr>
        <w:tc>
          <w:tcPr>
            <w:tcW w:w="1008" w:type="dxa"/>
          </w:tcPr>
          <w:p w:rsidR="0076566D" w:rsidRDefault="0076566D">
            <w:pPr>
              <w:pStyle w:val="TableParagraph"/>
              <w:spacing w:before="5"/>
              <w:rPr>
                <w:sz w:val="24"/>
              </w:rPr>
            </w:pPr>
          </w:p>
          <w:p w:rsidR="0076566D" w:rsidRDefault="005616F6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78" w:type="dxa"/>
          </w:tcPr>
          <w:p w:rsidR="0076566D" w:rsidRDefault="0076566D">
            <w:pPr>
              <w:pStyle w:val="TableParagraph"/>
              <w:spacing w:before="5"/>
              <w:rPr>
                <w:sz w:val="24"/>
              </w:rPr>
            </w:pPr>
          </w:p>
          <w:p w:rsidR="0076566D" w:rsidRDefault="005616F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Pascasarjana</w:t>
            </w:r>
          </w:p>
        </w:tc>
        <w:tc>
          <w:tcPr>
            <w:tcW w:w="2061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1356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2186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</w:tr>
    </w:tbl>
    <w:p w:rsidR="0076566D" w:rsidRDefault="0076566D">
      <w:pPr>
        <w:pStyle w:val="BodyText"/>
        <w:spacing w:before="2"/>
        <w:rPr>
          <w:sz w:val="24"/>
        </w:rPr>
      </w:pPr>
    </w:p>
    <w:p w:rsidR="0076566D" w:rsidRDefault="005616F6">
      <w:pPr>
        <w:pStyle w:val="ListParagraph"/>
        <w:numPr>
          <w:ilvl w:val="1"/>
          <w:numId w:val="2"/>
        </w:numPr>
        <w:tabs>
          <w:tab w:val="left" w:pos="479"/>
        </w:tabs>
        <w:spacing w:before="1"/>
        <w:rPr>
          <w:sz w:val="20"/>
        </w:rPr>
      </w:pPr>
      <w:r>
        <w:rPr>
          <w:sz w:val="20"/>
        </w:rPr>
        <w:t>Kursus / Latihan di dalam dan di luar</w:t>
      </w:r>
      <w:r>
        <w:rPr>
          <w:spacing w:val="-7"/>
          <w:sz w:val="20"/>
        </w:rPr>
        <w:t xml:space="preserve"> </w:t>
      </w:r>
      <w:r>
        <w:rPr>
          <w:sz w:val="20"/>
        </w:rPr>
        <w:t>negeri</w:t>
      </w:r>
    </w:p>
    <w:p w:rsidR="0076566D" w:rsidRDefault="0076566D">
      <w:pPr>
        <w:pStyle w:val="BodyText"/>
      </w:pPr>
    </w:p>
    <w:p w:rsidR="0076566D" w:rsidRDefault="0076566D">
      <w:pPr>
        <w:pStyle w:val="BodyText"/>
        <w:spacing w:before="7" w:after="1"/>
        <w:rPr>
          <w:sz w:val="10"/>
        </w:rPr>
      </w:pP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2878"/>
        <w:gridCol w:w="2878"/>
        <w:gridCol w:w="1297"/>
        <w:gridCol w:w="1971"/>
      </w:tblGrid>
      <w:tr w:rsidR="0076566D">
        <w:trPr>
          <w:trHeight w:val="690"/>
        </w:trPr>
        <w:tc>
          <w:tcPr>
            <w:tcW w:w="828" w:type="dxa"/>
            <w:tcBorders>
              <w:bottom w:val="single" w:sz="18" w:space="0" w:color="000000"/>
            </w:tcBorders>
          </w:tcPr>
          <w:p w:rsidR="0076566D" w:rsidRDefault="005616F6">
            <w:pPr>
              <w:pStyle w:val="TableParagraph"/>
              <w:spacing w:before="166"/>
              <w:ind w:left="250" w:right="238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878" w:type="dxa"/>
            <w:tcBorders>
              <w:bottom w:val="single" w:sz="18" w:space="0" w:color="000000"/>
            </w:tcBorders>
          </w:tcPr>
          <w:p w:rsidR="0076566D" w:rsidRDefault="005616F6">
            <w:pPr>
              <w:pStyle w:val="TableParagraph"/>
              <w:spacing w:before="166"/>
              <w:ind w:left="157" w:right="149"/>
              <w:jc w:val="center"/>
              <w:rPr>
                <w:sz w:val="20"/>
              </w:rPr>
            </w:pPr>
            <w:r>
              <w:rPr>
                <w:sz w:val="20"/>
              </w:rPr>
              <w:t>NAMA KURSUS/LATIHAN</w:t>
            </w:r>
          </w:p>
        </w:tc>
        <w:tc>
          <w:tcPr>
            <w:tcW w:w="2878" w:type="dxa"/>
            <w:tcBorders>
              <w:bottom w:val="single" w:sz="18" w:space="0" w:color="000000"/>
            </w:tcBorders>
          </w:tcPr>
          <w:p w:rsidR="0076566D" w:rsidRDefault="005616F6">
            <w:pPr>
              <w:pStyle w:val="TableParagraph"/>
              <w:spacing w:line="223" w:lineRule="exact"/>
              <w:ind w:left="161" w:right="149"/>
              <w:jc w:val="center"/>
              <w:rPr>
                <w:sz w:val="20"/>
              </w:rPr>
            </w:pPr>
            <w:r>
              <w:rPr>
                <w:sz w:val="20"/>
              </w:rPr>
              <w:t>LAMANYA (TGL/BLN/THN)</w:t>
            </w:r>
          </w:p>
          <w:p w:rsidR="0076566D" w:rsidRDefault="005616F6">
            <w:pPr>
              <w:pStyle w:val="TableParagraph"/>
              <w:spacing w:before="115"/>
              <w:ind w:left="159" w:right="149"/>
              <w:jc w:val="center"/>
              <w:rPr>
                <w:sz w:val="20"/>
              </w:rPr>
            </w:pPr>
            <w:r>
              <w:rPr>
                <w:sz w:val="20"/>
              </w:rPr>
              <w:t>s/d (TGL/BLN/THN)</w:t>
            </w:r>
          </w:p>
        </w:tc>
        <w:tc>
          <w:tcPr>
            <w:tcW w:w="1297" w:type="dxa"/>
            <w:tcBorders>
              <w:bottom w:val="single" w:sz="18" w:space="0" w:color="000000"/>
            </w:tcBorders>
          </w:tcPr>
          <w:p w:rsidR="0076566D" w:rsidRDefault="005616F6">
            <w:pPr>
              <w:pStyle w:val="TableParagraph"/>
              <w:spacing w:before="166"/>
              <w:ind w:left="228" w:right="218"/>
              <w:jc w:val="center"/>
              <w:rPr>
                <w:sz w:val="20"/>
              </w:rPr>
            </w:pPr>
            <w:r>
              <w:rPr>
                <w:sz w:val="20"/>
              </w:rPr>
              <w:t>TEMPAT</w:t>
            </w:r>
          </w:p>
        </w:tc>
        <w:tc>
          <w:tcPr>
            <w:tcW w:w="1971" w:type="dxa"/>
            <w:tcBorders>
              <w:bottom w:val="single" w:sz="18" w:space="0" w:color="000000"/>
            </w:tcBorders>
          </w:tcPr>
          <w:p w:rsidR="0076566D" w:rsidRDefault="005616F6">
            <w:pPr>
              <w:pStyle w:val="TableParagraph"/>
              <w:spacing w:before="166"/>
              <w:ind w:left="282" w:right="272"/>
              <w:jc w:val="center"/>
              <w:rPr>
                <w:sz w:val="20"/>
              </w:rPr>
            </w:pPr>
            <w:r>
              <w:rPr>
                <w:sz w:val="20"/>
              </w:rPr>
              <w:t>KETERANGAN</w:t>
            </w:r>
          </w:p>
        </w:tc>
      </w:tr>
      <w:tr w:rsidR="0076566D">
        <w:trPr>
          <w:trHeight w:val="344"/>
        </w:trPr>
        <w:tc>
          <w:tcPr>
            <w:tcW w:w="82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6566D" w:rsidRDefault="005616F6">
            <w:pPr>
              <w:pStyle w:val="TableParagraph"/>
              <w:spacing w:line="228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87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6566D" w:rsidRDefault="005616F6">
            <w:pPr>
              <w:pStyle w:val="TableParagraph"/>
              <w:spacing w:line="228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87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6566D" w:rsidRDefault="005616F6">
            <w:pPr>
              <w:pStyle w:val="TableParagraph"/>
              <w:spacing w:line="228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29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6566D" w:rsidRDefault="005616F6">
            <w:pPr>
              <w:pStyle w:val="TableParagraph"/>
              <w:spacing w:line="228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97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6566D" w:rsidRDefault="005616F6">
            <w:pPr>
              <w:pStyle w:val="TableParagraph"/>
              <w:spacing w:line="228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76566D">
        <w:trPr>
          <w:trHeight w:val="346"/>
        </w:trPr>
        <w:tc>
          <w:tcPr>
            <w:tcW w:w="828" w:type="dxa"/>
            <w:tcBorders>
              <w:top w:val="single" w:sz="18" w:space="0" w:color="000000"/>
            </w:tcBorders>
          </w:tcPr>
          <w:p w:rsidR="0076566D" w:rsidRDefault="005616F6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78" w:type="dxa"/>
            <w:tcBorders>
              <w:top w:val="single" w:sz="18" w:space="0" w:color="000000"/>
            </w:tcBorders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2878" w:type="dxa"/>
            <w:tcBorders>
              <w:top w:val="single" w:sz="18" w:space="0" w:color="000000"/>
            </w:tcBorders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1297" w:type="dxa"/>
            <w:tcBorders>
              <w:top w:val="single" w:sz="18" w:space="0" w:color="000000"/>
            </w:tcBorders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1971" w:type="dxa"/>
            <w:tcBorders>
              <w:top w:val="single" w:sz="18" w:space="0" w:color="000000"/>
            </w:tcBorders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</w:tr>
      <w:tr w:rsidR="0076566D">
        <w:trPr>
          <w:trHeight w:val="342"/>
        </w:trPr>
        <w:tc>
          <w:tcPr>
            <w:tcW w:w="828" w:type="dxa"/>
          </w:tcPr>
          <w:p w:rsidR="0076566D" w:rsidRDefault="005616F6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78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2878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1297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1971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</w:tr>
      <w:tr w:rsidR="0076566D">
        <w:trPr>
          <w:trHeight w:val="345"/>
        </w:trPr>
        <w:tc>
          <w:tcPr>
            <w:tcW w:w="828" w:type="dxa"/>
          </w:tcPr>
          <w:p w:rsidR="0076566D" w:rsidRDefault="005616F6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878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2878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1297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1971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</w:tr>
      <w:tr w:rsidR="0076566D">
        <w:trPr>
          <w:trHeight w:val="345"/>
        </w:trPr>
        <w:tc>
          <w:tcPr>
            <w:tcW w:w="828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2878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2878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1297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1971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</w:tr>
      <w:tr w:rsidR="0076566D">
        <w:trPr>
          <w:trHeight w:val="345"/>
        </w:trPr>
        <w:tc>
          <w:tcPr>
            <w:tcW w:w="828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2878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2878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1297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1971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</w:tr>
      <w:tr w:rsidR="0076566D">
        <w:trPr>
          <w:trHeight w:val="345"/>
        </w:trPr>
        <w:tc>
          <w:tcPr>
            <w:tcW w:w="828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2878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2878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1297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1971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</w:tr>
      <w:tr w:rsidR="0076566D">
        <w:trPr>
          <w:trHeight w:val="345"/>
        </w:trPr>
        <w:tc>
          <w:tcPr>
            <w:tcW w:w="828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2878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2878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1297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1971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</w:tr>
    </w:tbl>
    <w:p w:rsidR="0076566D" w:rsidRDefault="0076566D">
      <w:pPr>
        <w:rPr>
          <w:sz w:val="18"/>
        </w:rPr>
        <w:sectPr w:rsidR="0076566D">
          <w:pgSz w:w="11910" w:h="16840"/>
          <w:pgMar w:top="920" w:right="900" w:bottom="960" w:left="860" w:header="0" w:footer="779" w:gutter="0"/>
          <w:cols w:space="720"/>
        </w:sectPr>
      </w:pPr>
    </w:p>
    <w:p w:rsidR="0076566D" w:rsidRDefault="005616F6">
      <w:pPr>
        <w:pStyle w:val="Heading3"/>
        <w:numPr>
          <w:ilvl w:val="0"/>
          <w:numId w:val="2"/>
        </w:numPr>
        <w:tabs>
          <w:tab w:val="left" w:pos="609"/>
        </w:tabs>
        <w:spacing w:before="72"/>
        <w:ind w:left="608" w:hanging="331"/>
      </w:pPr>
      <w:r>
        <w:lastRenderedPageBreak/>
        <w:t>RIWAYAT</w:t>
      </w:r>
      <w:r>
        <w:rPr>
          <w:spacing w:val="-2"/>
        </w:rPr>
        <w:t xml:space="preserve"> </w:t>
      </w:r>
      <w:r>
        <w:t>PEKERJAAN</w:t>
      </w:r>
    </w:p>
    <w:p w:rsidR="0076566D" w:rsidRDefault="0076566D">
      <w:pPr>
        <w:pStyle w:val="BodyText"/>
        <w:rPr>
          <w:b/>
        </w:rPr>
      </w:pPr>
    </w:p>
    <w:p w:rsidR="0076566D" w:rsidRDefault="0076566D">
      <w:pPr>
        <w:pStyle w:val="BodyText"/>
        <w:rPr>
          <w:b/>
          <w:sz w:val="10"/>
        </w:rPr>
      </w:pPr>
    </w:p>
    <w:tbl>
      <w:tblPr>
        <w:tblW w:w="0" w:type="auto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3781"/>
        <w:gridCol w:w="2776"/>
        <w:gridCol w:w="1906"/>
      </w:tblGrid>
      <w:tr w:rsidR="0076566D">
        <w:trPr>
          <w:trHeight w:val="575"/>
        </w:trPr>
        <w:tc>
          <w:tcPr>
            <w:tcW w:w="828" w:type="dxa"/>
            <w:tcBorders>
              <w:bottom w:val="single" w:sz="18" w:space="0" w:color="000000"/>
            </w:tcBorders>
          </w:tcPr>
          <w:p w:rsidR="0076566D" w:rsidRDefault="005616F6">
            <w:pPr>
              <w:pStyle w:val="TableParagraph"/>
              <w:spacing w:before="137"/>
              <w:ind w:left="250" w:right="238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3781" w:type="dxa"/>
            <w:tcBorders>
              <w:bottom w:val="single" w:sz="18" w:space="0" w:color="000000"/>
            </w:tcBorders>
          </w:tcPr>
          <w:p w:rsidR="0076566D" w:rsidRDefault="005616F6">
            <w:pPr>
              <w:pStyle w:val="TableParagraph"/>
              <w:spacing w:before="137"/>
              <w:ind w:left="822" w:right="811"/>
              <w:jc w:val="center"/>
              <w:rPr>
                <w:sz w:val="20"/>
              </w:rPr>
            </w:pPr>
            <w:r>
              <w:rPr>
                <w:sz w:val="20"/>
              </w:rPr>
              <w:t>TEMPAT BEKERJA</w:t>
            </w:r>
          </w:p>
        </w:tc>
        <w:tc>
          <w:tcPr>
            <w:tcW w:w="2776" w:type="dxa"/>
            <w:tcBorders>
              <w:bottom w:val="single" w:sz="18" w:space="0" w:color="000000"/>
            </w:tcBorders>
          </w:tcPr>
          <w:p w:rsidR="0076566D" w:rsidRDefault="005616F6">
            <w:pPr>
              <w:pStyle w:val="TableParagraph"/>
              <w:spacing w:line="223" w:lineRule="exact"/>
              <w:ind w:left="424" w:right="413"/>
              <w:jc w:val="center"/>
              <w:rPr>
                <w:sz w:val="20"/>
              </w:rPr>
            </w:pPr>
            <w:r>
              <w:rPr>
                <w:sz w:val="20"/>
              </w:rPr>
              <w:t>TAHUN MULAI DAN</w:t>
            </w:r>
          </w:p>
          <w:p w:rsidR="0076566D" w:rsidRDefault="005616F6">
            <w:pPr>
              <w:pStyle w:val="TableParagraph"/>
              <w:spacing w:before="58"/>
              <w:ind w:left="424" w:right="413"/>
              <w:jc w:val="center"/>
              <w:rPr>
                <w:sz w:val="20"/>
              </w:rPr>
            </w:pPr>
            <w:r>
              <w:rPr>
                <w:sz w:val="20"/>
              </w:rPr>
              <w:t>SAMPAI</w:t>
            </w:r>
          </w:p>
        </w:tc>
        <w:tc>
          <w:tcPr>
            <w:tcW w:w="1906" w:type="dxa"/>
            <w:tcBorders>
              <w:bottom w:val="single" w:sz="18" w:space="0" w:color="000000"/>
            </w:tcBorders>
          </w:tcPr>
          <w:p w:rsidR="0076566D" w:rsidRDefault="005616F6">
            <w:pPr>
              <w:pStyle w:val="TableParagraph"/>
              <w:spacing w:before="137"/>
              <w:ind w:left="473" w:right="470"/>
              <w:jc w:val="center"/>
              <w:rPr>
                <w:sz w:val="20"/>
              </w:rPr>
            </w:pPr>
            <w:r>
              <w:rPr>
                <w:sz w:val="20"/>
              </w:rPr>
              <w:t>JABATAN</w:t>
            </w:r>
          </w:p>
        </w:tc>
      </w:tr>
      <w:tr w:rsidR="0076566D">
        <w:trPr>
          <w:trHeight w:val="343"/>
        </w:trPr>
        <w:tc>
          <w:tcPr>
            <w:tcW w:w="82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6566D" w:rsidRDefault="005616F6">
            <w:pPr>
              <w:pStyle w:val="TableParagraph"/>
              <w:spacing w:line="23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78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6566D" w:rsidRDefault="005616F6">
            <w:pPr>
              <w:pStyle w:val="TableParagraph"/>
              <w:spacing w:line="23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7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6566D" w:rsidRDefault="005616F6">
            <w:pPr>
              <w:pStyle w:val="TableParagraph"/>
              <w:spacing w:line="23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90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6566D" w:rsidRDefault="005616F6">
            <w:pPr>
              <w:pStyle w:val="TableParagraph"/>
              <w:spacing w:line="23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76566D">
        <w:trPr>
          <w:trHeight w:val="346"/>
        </w:trPr>
        <w:tc>
          <w:tcPr>
            <w:tcW w:w="828" w:type="dxa"/>
            <w:tcBorders>
              <w:top w:val="single" w:sz="18" w:space="0" w:color="000000"/>
            </w:tcBorders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3781" w:type="dxa"/>
            <w:tcBorders>
              <w:top w:val="single" w:sz="18" w:space="0" w:color="000000"/>
            </w:tcBorders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2776" w:type="dxa"/>
            <w:tcBorders>
              <w:top w:val="single" w:sz="18" w:space="0" w:color="000000"/>
            </w:tcBorders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1906" w:type="dxa"/>
            <w:tcBorders>
              <w:top w:val="single" w:sz="18" w:space="0" w:color="000000"/>
            </w:tcBorders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</w:tr>
      <w:tr w:rsidR="0076566D">
        <w:trPr>
          <w:trHeight w:val="345"/>
        </w:trPr>
        <w:tc>
          <w:tcPr>
            <w:tcW w:w="828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3781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2776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1906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</w:tr>
      <w:tr w:rsidR="0076566D">
        <w:trPr>
          <w:trHeight w:val="345"/>
        </w:trPr>
        <w:tc>
          <w:tcPr>
            <w:tcW w:w="828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3781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2776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1906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</w:tr>
      <w:tr w:rsidR="0076566D">
        <w:trPr>
          <w:trHeight w:val="345"/>
        </w:trPr>
        <w:tc>
          <w:tcPr>
            <w:tcW w:w="828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3781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2776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1906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</w:tr>
      <w:tr w:rsidR="0076566D">
        <w:trPr>
          <w:trHeight w:val="342"/>
        </w:trPr>
        <w:tc>
          <w:tcPr>
            <w:tcW w:w="828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3781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2776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1906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</w:tr>
      <w:tr w:rsidR="0076566D">
        <w:trPr>
          <w:trHeight w:val="347"/>
        </w:trPr>
        <w:tc>
          <w:tcPr>
            <w:tcW w:w="828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3781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2776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1906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</w:tr>
    </w:tbl>
    <w:p w:rsidR="0076566D" w:rsidRDefault="0076566D">
      <w:pPr>
        <w:pStyle w:val="BodyText"/>
        <w:spacing w:before="8"/>
        <w:rPr>
          <w:b/>
          <w:sz w:val="24"/>
        </w:rPr>
      </w:pPr>
    </w:p>
    <w:p w:rsidR="0076566D" w:rsidRDefault="005616F6">
      <w:pPr>
        <w:pStyle w:val="ListParagraph"/>
        <w:numPr>
          <w:ilvl w:val="0"/>
          <w:numId w:val="2"/>
        </w:numPr>
        <w:tabs>
          <w:tab w:val="left" w:pos="599"/>
        </w:tabs>
        <w:ind w:left="598" w:hanging="321"/>
        <w:rPr>
          <w:b/>
          <w:sz w:val="20"/>
        </w:rPr>
      </w:pPr>
      <w:r>
        <w:rPr>
          <w:b/>
          <w:sz w:val="20"/>
        </w:rPr>
        <w:t>TANDA JASA /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PENGHARGAAN</w:t>
      </w:r>
    </w:p>
    <w:p w:rsidR="0076566D" w:rsidRDefault="0076566D">
      <w:pPr>
        <w:pStyle w:val="BodyText"/>
        <w:rPr>
          <w:b/>
        </w:rPr>
      </w:pPr>
    </w:p>
    <w:p w:rsidR="0076566D" w:rsidRDefault="0076566D">
      <w:pPr>
        <w:pStyle w:val="BodyText"/>
        <w:spacing w:before="2"/>
        <w:rPr>
          <w:b/>
          <w:sz w:val="10"/>
        </w:rPr>
      </w:pPr>
    </w:p>
    <w:tbl>
      <w:tblPr>
        <w:tblW w:w="0" w:type="auto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3781"/>
        <w:gridCol w:w="2521"/>
        <w:gridCol w:w="2161"/>
      </w:tblGrid>
      <w:tr w:rsidR="0076566D">
        <w:trPr>
          <w:trHeight w:val="860"/>
        </w:trPr>
        <w:tc>
          <w:tcPr>
            <w:tcW w:w="828" w:type="dxa"/>
            <w:tcBorders>
              <w:bottom w:val="single" w:sz="18" w:space="0" w:color="000000"/>
            </w:tcBorders>
          </w:tcPr>
          <w:p w:rsidR="0076566D" w:rsidRDefault="0076566D">
            <w:pPr>
              <w:pStyle w:val="TableParagraph"/>
              <w:spacing w:before="5"/>
              <w:rPr>
                <w:b/>
                <w:sz w:val="24"/>
              </w:rPr>
            </w:pPr>
          </w:p>
          <w:p w:rsidR="0076566D" w:rsidRDefault="005616F6">
            <w:pPr>
              <w:pStyle w:val="TableParagraph"/>
              <w:ind w:left="250" w:right="238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3781" w:type="dxa"/>
            <w:tcBorders>
              <w:bottom w:val="single" w:sz="18" w:space="0" w:color="000000"/>
            </w:tcBorders>
          </w:tcPr>
          <w:p w:rsidR="0076566D" w:rsidRDefault="0076566D">
            <w:pPr>
              <w:pStyle w:val="TableParagraph"/>
              <w:spacing w:before="5"/>
              <w:rPr>
                <w:b/>
                <w:sz w:val="24"/>
              </w:rPr>
            </w:pPr>
          </w:p>
          <w:p w:rsidR="0076566D" w:rsidRDefault="005616F6">
            <w:pPr>
              <w:pStyle w:val="TableParagraph"/>
              <w:ind w:left="822" w:right="813"/>
              <w:jc w:val="center"/>
              <w:rPr>
                <w:sz w:val="20"/>
              </w:rPr>
            </w:pPr>
            <w:r>
              <w:rPr>
                <w:sz w:val="20"/>
              </w:rPr>
              <w:t>JENIS PENGHARGAAN</w:t>
            </w:r>
          </w:p>
        </w:tc>
        <w:tc>
          <w:tcPr>
            <w:tcW w:w="2521" w:type="dxa"/>
            <w:tcBorders>
              <w:bottom w:val="single" w:sz="18" w:space="0" w:color="000000"/>
            </w:tcBorders>
          </w:tcPr>
          <w:p w:rsidR="0076566D" w:rsidRDefault="0076566D">
            <w:pPr>
              <w:pStyle w:val="TableParagraph"/>
              <w:spacing w:before="5"/>
              <w:rPr>
                <w:b/>
                <w:sz w:val="24"/>
              </w:rPr>
            </w:pPr>
          </w:p>
          <w:p w:rsidR="0076566D" w:rsidRDefault="005616F6">
            <w:pPr>
              <w:pStyle w:val="TableParagraph"/>
              <w:ind w:left="270" w:right="261"/>
              <w:jc w:val="center"/>
              <w:rPr>
                <w:sz w:val="20"/>
              </w:rPr>
            </w:pPr>
            <w:r>
              <w:rPr>
                <w:sz w:val="20"/>
              </w:rPr>
              <w:t>TAHUN PEROLEHAN</w:t>
            </w:r>
          </w:p>
        </w:tc>
        <w:tc>
          <w:tcPr>
            <w:tcW w:w="2161" w:type="dxa"/>
            <w:tcBorders>
              <w:bottom w:val="single" w:sz="18" w:space="0" w:color="000000"/>
            </w:tcBorders>
          </w:tcPr>
          <w:p w:rsidR="0076566D" w:rsidRDefault="005616F6">
            <w:pPr>
              <w:pStyle w:val="TableParagraph"/>
              <w:spacing w:line="300" w:lineRule="auto"/>
              <w:ind w:left="282" w:right="268"/>
              <w:jc w:val="center"/>
              <w:rPr>
                <w:sz w:val="20"/>
              </w:rPr>
            </w:pPr>
            <w:r>
              <w:rPr>
                <w:sz w:val="20"/>
              </w:rPr>
              <w:t>NAMA NEGARA / INSTANSI YANG</w:t>
            </w:r>
          </w:p>
          <w:p w:rsidR="0076566D" w:rsidRDefault="005616F6">
            <w:pPr>
              <w:pStyle w:val="TableParagraph"/>
              <w:spacing w:before="9"/>
              <w:ind w:left="276" w:right="268"/>
              <w:jc w:val="center"/>
              <w:rPr>
                <w:sz w:val="20"/>
              </w:rPr>
            </w:pPr>
            <w:r>
              <w:rPr>
                <w:sz w:val="20"/>
              </w:rPr>
              <w:t>MEMBERI</w:t>
            </w:r>
          </w:p>
        </w:tc>
      </w:tr>
      <w:tr w:rsidR="0076566D">
        <w:trPr>
          <w:trHeight w:val="346"/>
        </w:trPr>
        <w:tc>
          <w:tcPr>
            <w:tcW w:w="82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6566D" w:rsidRDefault="005616F6">
            <w:pPr>
              <w:pStyle w:val="TableParagraph"/>
              <w:spacing w:line="23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78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6566D" w:rsidRDefault="005616F6">
            <w:pPr>
              <w:pStyle w:val="TableParagraph"/>
              <w:spacing w:line="23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5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6566D" w:rsidRDefault="005616F6">
            <w:pPr>
              <w:pStyle w:val="TableParagraph"/>
              <w:spacing w:line="23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16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6566D" w:rsidRDefault="005616F6">
            <w:pPr>
              <w:pStyle w:val="TableParagraph"/>
              <w:spacing w:line="23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76566D">
        <w:trPr>
          <w:trHeight w:val="344"/>
        </w:trPr>
        <w:tc>
          <w:tcPr>
            <w:tcW w:w="828" w:type="dxa"/>
            <w:tcBorders>
              <w:top w:val="single" w:sz="18" w:space="0" w:color="000000"/>
            </w:tcBorders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3781" w:type="dxa"/>
            <w:tcBorders>
              <w:top w:val="single" w:sz="18" w:space="0" w:color="000000"/>
            </w:tcBorders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2521" w:type="dxa"/>
            <w:tcBorders>
              <w:top w:val="single" w:sz="18" w:space="0" w:color="000000"/>
            </w:tcBorders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single" w:sz="18" w:space="0" w:color="000000"/>
            </w:tcBorders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</w:tr>
      <w:tr w:rsidR="0076566D">
        <w:trPr>
          <w:trHeight w:val="345"/>
        </w:trPr>
        <w:tc>
          <w:tcPr>
            <w:tcW w:w="828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3781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2521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</w:tr>
      <w:tr w:rsidR="0076566D">
        <w:trPr>
          <w:trHeight w:val="345"/>
        </w:trPr>
        <w:tc>
          <w:tcPr>
            <w:tcW w:w="828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3781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2521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</w:tr>
      <w:tr w:rsidR="0076566D">
        <w:trPr>
          <w:trHeight w:val="345"/>
        </w:trPr>
        <w:tc>
          <w:tcPr>
            <w:tcW w:w="828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3781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2521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</w:tr>
      <w:tr w:rsidR="0076566D">
        <w:trPr>
          <w:trHeight w:val="345"/>
        </w:trPr>
        <w:tc>
          <w:tcPr>
            <w:tcW w:w="828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3781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2521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</w:tr>
      <w:tr w:rsidR="0076566D">
        <w:trPr>
          <w:trHeight w:val="345"/>
        </w:trPr>
        <w:tc>
          <w:tcPr>
            <w:tcW w:w="828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3781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2521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</w:tr>
    </w:tbl>
    <w:p w:rsidR="0076566D" w:rsidRDefault="0076566D">
      <w:pPr>
        <w:pStyle w:val="BodyText"/>
        <w:spacing w:before="10"/>
        <w:rPr>
          <w:b/>
          <w:sz w:val="24"/>
        </w:rPr>
      </w:pPr>
    </w:p>
    <w:p w:rsidR="0076566D" w:rsidRDefault="005616F6">
      <w:pPr>
        <w:pStyle w:val="ListParagraph"/>
        <w:numPr>
          <w:ilvl w:val="0"/>
          <w:numId w:val="2"/>
        </w:numPr>
        <w:tabs>
          <w:tab w:val="left" w:pos="523"/>
        </w:tabs>
        <w:ind w:left="522" w:hanging="245"/>
        <w:rPr>
          <w:b/>
          <w:sz w:val="20"/>
        </w:rPr>
      </w:pPr>
      <w:r>
        <w:rPr>
          <w:b/>
          <w:sz w:val="20"/>
        </w:rPr>
        <w:t>PENGALAMAN MENGIKUTI (PANITIA) SIMPOSIUM / SEMINAR</w:t>
      </w:r>
    </w:p>
    <w:p w:rsidR="0076566D" w:rsidRDefault="0076566D">
      <w:pPr>
        <w:pStyle w:val="BodyText"/>
        <w:rPr>
          <w:b/>
        </w:rPr>
      </w:pPr>
    </w:p>
    <w:p w:rsidR="0076566D" w:rsidRDefault="0076566D">
      <w:pPr>
        <w:pStyle w:val="BodyText"/>
        <w:rPr>
          <w:b/>
          <w:sz w:val="10"/>
        </w:rPr>
      </w:pPr>
    </w:p>
    <w:tbl>
      <w:tblPr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"/>
        <w:gridCol w:w="2050"/>
        <w:gridCol w:w="1596"/>
        <w:gridCol w:w="1980"/>
        <w:gridCol w:w="1980"/>
        <w:gridCol w:w="1336"/>
      </w:tblGrid>
      <w:tr w:rsidR="0076566D">
        <w:trPr>
          <w:trHeight w:val="574"/>
        </w:trPr>
        <w:tc>
          <w:tcPr>
            <w:tcW w:w="603" w:type="dxa"/>
            <w:tcBorders>
              <w:bottom w:val="single" w:sz="18" w:space="0" w:color="000000"/>
            </w:tcBorders>
          </w:tcPr>
          <w:p w:rsidR="0076566D" w:rsidRDefault="005616F6">
            <w:pPr>
              <w:pStyle w:val="TableParagraph"/>
              <w:spacing w:before="137"/>
              <w:ind w:left="138" w:right="126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050" w:type="dxa"/>
            <w:tcBorders>
              <w:bottom w:val="single" w:sz="18" w:space="0" w:color="000000"/>
            </w:tcBorders>
          </w:tcPr>
          <w:p w:rsidR="0076566D" w:rsidRDefault="005616F6">
            <w:pPr>
              <w:pStyle w:val="TableParagraph"/>
              <w:spacing w:line="225" w:lineRule="exact"/>
              <w:ind w:left="119" w:right="107"/>
              <w:jc w:val="center"/>
              <w:rPr>
                <w:sz w:val="20"/>
              </w:rPr>
            </w:pPr>
            <w:r>
              <w:rPr>
                <w:sz w:val="20"/>
              </w:rPr>
              <w:t>NAMA SIMPOSIUM</w:t>
            </w:r>
          </w:p>
          <w:p w:rsidR="0076566D" w:rsidRDefault="005616F6">
            <w:pPr>
              <w:pStyle w:val="TableParagraph"/>
              <w:spacing w:before="55"/>
              <w:ind w:left="115" w:right="107"/>
              <w:jc w:val="center"/>
              <w:rPr>
                <w:sz w:val="20"/>
              </w:rPr>
            </w:pPr>
            <w:r>
              <w:rPr>
                <w:sz w:val="20"/>
              </w:rPr>
              <w:t>/ SEMINAR</w:t>
            </w:r>
          </w:p>
        </w:tc>
        <w:tc>
          <w:tcPr>
            <w:tcW w:w="1596" w:type="dxa"/>
            <w:tcBorders>
              <w:bottom w:val="single" w:sz="18" w:space="0" w:color="000000"/>
            </w:tcBorders>
          </w:tcPr>
          <w:p w:rsidR="0076566D" w:rsidRDefault="005616F6">
            <w:pPr>
              <w:pStyle w:val="TableParagraph"/>
              <w:spacing w:line="225" w:lineRule="exact"/>
              <w:ind w:left="140" w:right="127"/>
              <w:jc w:val="center"/>
              <w:rPr>
                <w:sz w:val="20"/>
              </w:rPr>
            </w:pPr>
            <w:r>
              <w:rPr>
                <w:sz w:val="20"/>
              </w:rPr>
              <w:t>KEDUDUKAN</w:t>
            </w:r>
          </w:p>
          <w:p w:rsidR="0076566D" w:rsidRDefault="005616F6">
            <w:pPr>
              <w:pStyle w:val="TableParagraph"/>
              <w:spacing w:before="55"/>
              <w:ind w:left="140" w:right="127"/>
              <w:jc w:val="center"/>
              <w:rPr>
                <w:sz w:val="20"/>
              </w:rPr>
            </w:pPr>
            <w:r>
              <w:rPr>
                <w:sz w:val="20"/>
              </w:rPr>
              <w:t>/ PERANAN</w:t>
            </w:r>
          </w:p>
        </w:tc>
        <w:tc>
          <w:tcPr>
            <w:tcW w:w="1980" w:type="dxa"/>
            <w:tcBorders>
              <w:bottom w:val="single" w:sz="18" w:space="0" w:color="000000"/>
            </w:tcBorders>
          </w:tcPr>
          <w:p w:rsidR="0076566D" w:rsidRDefault="005616F6">
            <w:pPr>
              <w:pStyle w:val="TableParagraph"/>
              <w:spacing w:line="225" w:lineRule="exact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BULAN/TAHUN</w:t>
            </w:r>
          </w:p>
          <w:p w:rsidR="0076566D" w:rsidRDefault="005616F6">
            <w:pPr>
              <w:pStyle w:val="TableParagraph"/>
              <w:spacing w:before="55"/>
              <w:ind w:left="98" w:right="86"/>
              <w:jc w:val="center"/>
              <w:rPr>
                <w:sz w:val="20"/>
              </w:rPr>
            </w:pPr>
            <w:r>
              <w:rPr>
                <w:sz w:val="20"/>
              </w:rPr>
              <w:t>PENYELENGGARA</w:t>
            </w:r>
          </w:p>
        </w:tc>
        <w:tc>
          <w:tcPr>
            <w:tcW w:w="1980" w:type="dxa"/>
            <w:tcBorders>
              <w:bottom w:val="single" w:sz="18" w:space="0" w:color="000000"/>
            </w:tcBorders>
          </w:tcPr>
          <w:p w:rsidR="0076566D" w:rsidRDefault="005616F6">
            <w:pPr>
              <w:pStyle w:val="TableParagraph"/>
              <w:spacing w:line="225" w:lineRule="exact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INSTANSI</w:t>
            </w:r>
          </w:p>
          <w:p w:rsidR="0076566D" w:rsidRDefault="005616F6">
            <w:pPr>
              <w:pStyle w:val="TableParagraph"/>
              <w:spacing w:before="55"/>
              <w:ind w:left="98" w:right="85"/>
              <w:jc w:val="center"/>
              <w:rPr>
                <w:sz w:val="20"/>
              </w:rPr>
            </w:pPr>
            <w:r>
              <w:rPr>
                <w:sz w:val="20"/>
              </w:rPr>
              <w:t>PENYELENGGARA</w:t>
            </w:r>
          </w:p>
        </w:tc>
        <w:tc>
          <w:tcPr>
            <w:tcW w:w="1336" w:type="dxa"/>
            <w:tcBorders>
              <w:bottom w:val="single" w:sz="18" w:space="0" w:color="000000"/>
            </w:tcBorders>
          </w:tcPr>
          <w:p w:rsidR="0076566D" w:rsidRDefault="005616F6">
            <w:pPr>
              <w:pStyle w:val="TableParagraph"/>
              <w:spacing w:before="137"/>
              <w:ind w:left="250" w:right="235"/>
              <w:jc w:val="center"/>
              <w:rPr>
                <w:sz w:val="20"/>
              </w:rPr>
            </w:pPr>
            <w:r>
              <w:rPr>
                <w:sz w:val="20"/>
              </w:rPr>
              <w:t>TEMPAT</w:t>
            </w:r>
          </w:p>
        </w:tc>
      </w:tr>
      <w:tr w:rsidR="0076566D">
        <w:trPr>
          <w:trHeight w:val="346"/>
        </w:trPr>
        <w:tc>
          <w:tcPr>
            <w:tcW w:w="6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6566D" w:rsidRDefault="005616F6">
            <w:pPr>
              <w:pStyle w:val="TableParagraph"/>
              <w:spacing w:line="230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6566D" w:rsidRDefault="005616F6">
            <w:pPr>
              <w:pStyle w:val="TableParagraph"/>
              <w:spacing w:line="23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9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6566D" w:rsidRDefault="005616F6">
            <w:pPr>
              <w:pStyle w:val="TableParagraph"/>
              <w:spacing w:line="230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98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6566D" w:rsidRDefault="005616F6">
            <w:pPr>
              <w:pStyle w:val="TableParagraph"/>
              <w:spacing w:line="230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98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6566D" w:rsidRDefault="005616F6">
            <w:pPr>
              <w:pStyle w:val="TableParagraph"/>
              <w:spacing w:line="230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33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6566D" w:rsidRDefault="005616F6">
            <w:pPr>
              <w:pStyle w:val="TableParagraph"/>
              <w:spacing w:line="230" w:lineRule="exact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76566D">
        <w:trPr>
          <w:trHeight w:val="344"/>
        </w:trPr>
        <w:tc>
          <w:tcPr>
            <w:tcW w:w="603" w:type="dxa"/>
            <w:tcBorders>
              <w:top w:val="single" w:sz="18" w:space="0" w:color="000000"/>
            </w:tcBorders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2050" w:type="dxa"/>
            <w:tcBorders>
              <w:top w:val="single" w:sz="18" w:space="0" w:color="000000"/>
            </w:tcBorders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single" w:sz="18" w:space="0" w:color="000000"/>
            </w:tcBorders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18" w:space="0" w:color="000000"/>
            </w:tcBorders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18" w:space="0" w:color="000000"/>
            </w:tcBorders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1336" w:type="dxa"/>
            <w:tcBorders>
              <w:top w:val="single" w:sz="18" w:space="0" w:color="000000"/>
            </w:tcBorders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</w:tr>
      <w:tr w:rsidR="0076566D">
        <w:trPr>
          <w:trHeight w:val="345"/>
        </w:trPr>
        <w:tc>
          <w:tcPr>
            <w:tcW w:w="603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2050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1336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</w:tr>
      <w:tr w:rsidR="0076566D">
        <w:trPr>
          <w:trHeight w:val="345"/>
        </w:trPr>
        <w:tc>
          <w:tcPr>
            <w:tcW w:w="603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2050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1336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</w:tr>
      <w:tr w:rsidR="0076566D">
        <w:trPr>
          <w:trHeight w:val="345"/>
        </w:trPr>
        <w:tc>
          <w:tcPr>
            <w:tcW w:w="603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2050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1336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</w:tr>
      <w:tr w:rsidR="0076566D">
        <w:trPr>
          <w:trHeight w:val="345"/>
        </w:trPr>
        <w:tc>
          <w:tcPr>
            <w:tcW w:w="603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2050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1336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</w:tr>
      <w:tr w:rsidR="0076566D">
        <w:trPr>
          <w:trHeight w:val="345"/>
        </w:trPr>
        <w:tc>
          <w:tcPr>
            <w:tcW w:w="603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2050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1336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</w:tr>
    </w:tbl>
    <w:p w:rsidR="0076566D" w:rsidRDefault="0076566D">
      <w:pPr>
        <w:pStyle w:val="BodyText"/>
        <w:rPr>
          <w:b/>
          <w:sz w:val="22"/>
        </w:rPr>
      </w:pPr>
    </w:p>
    <w:p w:rsidR="0076566D" w:rsidRDefault="0076566D">
      <w:pPr>
        <w:pStyle w:val="BodyText"/>
        <w:spacing w:before="3"/>
        <w:rPr>
          <w:b/>
          <w:sz w:val="27"/>
        </w:rPr>
      </w:pPr>
    </w:p>
    <w:p w:rsidR="0076566D" w:rsidRDefault="005616F6">
      <w:pPr>
        <w:pStyle w:val="BodyText"/>
        <w:ind w:left="5906"/>
        <w:jc w:val="center"/>
      </w:pPr>
      <w:r>
        <w:t>Jakarta, ………………………………………..</w:t>
      </w:r>
    </w:p>
    <w:p w:rsidR="0076566D" w:rsidRDefault="005616F6">
      <w:pPr>
        <w:pStyle w:val="BodyText"/>
        <w:spacing w:before="57"/>
        <w:ind w:right="1371"/>
        <w:jc w:val="right"/>
      </w:pPr>
      <w:r>
        <w:t>Yang Membuat,</w:t>
      </w:r>
    </w:p>
    <w:p w:rsidR="0076566D" w:rsidRDefault="0076566D">
      <w:pPr>
        <w:pStyle w:val="BodyText"/>
        <w:rPr>
          <w:sz w:val="22"/>
        </w:rPr>
      </w:pPr>
    </w:p>
    <w:p w:rsidR="0076566D" w:rsidRDefault="0076566D">
      <w:pPr>
        <w:pStyle w:val="BodyText"/>
        <w:spacing w:before="10"/>
        <w:rPr>
          <w:sz w:val="32"/>
        </w:rPr>
      </w:pPr>
    </w:p>
    <w:p w:rsidR="0076566D" w:rsidRDefault="005616F6">
      <w:pPr>
        <w:pStyle w:val="BodyText"/>
        <w:ind w:left="6148"/>
        <w:jc w:val="center"/>
      </w:pPr>
      <w:r>
        <w:t>(………………………………….)</w:t>
      </w:r>
    </w:p>
    <w:p w:rsidR="0076566D" w:rsidRDefault="0076566D">
      <w:pPr>
        <w:jc w:val="center"/>
        <w:sectPr w:rsidR="0076566D">
          <w:pgSz w:w="11910" w:h="16840"/>
          <w:pgMar w:top="920" w:right="900" w:bottom="960" w:left="860" w:header="0" w:footer="779" w:gutter="0"/>
          <w:cols w:space="720"/>
        </w:sectPr>
      </w:pPr>
    </w:p>
    <w:p w:rsidR="0076566D" w:rsidRDefault="005616F6">
      <w:pPr>
        <w:pStyle w:val="Heading3"/>
        <w:spacing w:before="72"/>
      </w:pPr>
      <w:r>
        <w:lastRenderedPageBreak/>
        <w:t>KEMAMPUAN BERBAHASA ASING</w:t>
      </w:r>
    </w:p>
    <w:p w:rsidR="0076566D" w:rsidRDefault="0076566D">
      <w:pPr>
        <w:pStyle w:val="BodyText"/>
        <w:rPr>
          <w:b/>
        </w:rPr>
      </w:pPr>
    </w:p>
    <w:p w:rsidR="0076566D" w:rsidRDefault="0076566D">
      <w:pPr>
        <w:pStyle w:val="BodyText"/>
        <w:rPr>
          <w:b/>
          <w:sz w:val="10"/>
        </w:rPr>
      </w:pP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6"/>
        <w:gridCol w:w="2518"/>
        <w:gridCol w:w="2700"/>
        <w:gridCol w:w="2727"/>
      </w:tblGrid>
      <w:tr w:rsidR="0076566D">
        <w:trPr>
          <w:trHeight w:val="575"/>
        </w:trPr>
        <w:tc>
          <w:tcPr>
            <w:tcW w:w="1906" w:type="dxa"/>
          </w:tcPr>
          <w:p w:rsidR="0076566D" w:rsidRDefault="005616F6">
            <w:pPr>
              <w:pStyle w:val="TableParagraph"/>
              <w:spacing w:before="137"/>
              <w:ind w:left="540"/>
              <w:rPr>
                <w:sz w:val="20"/>
              </w:rPr>
            </w:pPr>
            <w:r>
              <w:rPr>
                <w:sz w:val="20"/>
              </w:rPr>
              <w:t>BAHASA</w:t>
            </w:r>
          </w:p>
        </w:tc>
        <w:tc>
          <w:tcPr>
            <w:tcW w:w="2518" w:type="dxa"/>
          </w:tcPr>
          <w:p w:rsidR="0076566D" w:rsidRDefault="005616F6">
            <w:pPr>
              <w:pStyle w:val="TableParagraph"/>
              <w:spacing w:line="223" w:lineRule="exact"/>
              <w:ind w:left="230" w:right="220"/>
              <w:jc w:val="center"/>
              <w:rPr>
                <w:sz w:val="20"/>
              </w:rPr>
            </w:pPr>
            <w:r>
              <w:rPr>
                <w:sz w:val="20"/>
              </w:rPr>
              <w:t>MAMPU BERBAHASA</w:t>
            </w:r>
          </w:p>
          <w:p w:rsidR="0076566D" w:rsidRDefault="005616F6">
            <w:pPr>
              <w:pStyle w:val="TableParagraph"/>
              <w:spacing w:before="58"/>
              <w:ind w:left="222" w:right="220"/>
              <w:jc w:val="center"/>
              <w:rPr>
                <w:sz w:val="20"/>
              </w:rPr>
            </w:pPr>
            <w:r>
              <w:rPr>
                <w:sz w:val="20"/>
              </w:rPr>
              <w:t>TERTULIS *)</w:t>
            </w:r>
          </w:p>
        </w:tc>
        <w:tc>
          <w:tcPr>
            <w:tcW w:w="2700" w:type="dxa"/>
          </w:tcPr>
          <w:p w:rsidR="0076566D" w:rsidRDefault="005616F6">
            <w:pPr>
              <w:pStyle w:val="TableParagraph"/>
              <w:spacing w:line="223" w:lineRule="exact"/>
              <w:ind w:left="319" w:right="313"/>
              <w:jc w:val="center"/>
              <w:rPr>
                <w:sz w:val="20"/>
              </w:rPr>
            </w:pPr>
            <w:r>
              <w:rPr>
                <w:sz w:val="20"/>
              </w:rPr>
              <w:t>MAMPU BERBAHASA</w:t>
            </w:r>
          </w:p>
          <w:p w:rsidR="0076566D" w:rsidRDefault="005616F6">
            <w:pPr>
              <w:pStyle w:val="TableParagraph"/>
              <w:spacing w:before="58"/>
              <w:ind w:left="317" w:right="313"/>
              <w:jc w:val="center"/>
              <w:rPr>
                <w:sz w:val="20"/>
              </w:rPr>
            </w:pPr>
            <w:r>
              <w:rPr>
                <w:sz w:val="20"/>
              </w:rPr>
              <w:t>LISAN *)</w:t>
            </w:r>
          </w:p>
        </w:tc>
        <w:tc>
          <w:tcPr>
            <w:tcW w:w="2727" w:type="dxa"/>
          </w:tcPr>
          <w:p w:rsidR="0076566D" w:rsidRDefault="005616F6">
            <w:pPr>
              <w:pStyle w:val="TableParagraph"/>
              <w:spacing w:line="223" w:lineRule="exact"/>
              <w:ind w:left="333" w:right="325"/>
              <w:jc w:val="center"/>
              <w:rPr>
                <w:sz w:val="20"/>
              </w:rPr>
            </w:pPr>
            <w:r>
              <w:rPr>
                <w:sz w:val="20"/>
              </w:rPr>
              <w:t>MAMPU BERBAHASA</w:t>
            </w:r>
          </w:p>
          <w:p w:rsidR="0076566D" w:rsidRDefault="005616F6">
            <w:pPr>
              <w:pStyle w:val="TableParagraph"/>
              <w:spacing w:before="58"/>
              <w:ind w:left="330" w:right="325"/>
              <w:jc w:val="center"/>
              <w:rPr>
                <w:sz w:val="20"/>
              </w:rPr>
            </w:pPr>
            <w:r>
              <w:rPr>
                <w:sz w:val="20"/>
              </w:rPr>
              <w:t>KARYA *)</w:t>
            </w:r>
          </w:p>
        </w:tc>
      </w:tr>
      <w:tr w:rsidR="0076566D">
        <w:trPr>
          <w:trHeight w:val="287"/>
        </w:trPr>
        <w:tc>
          <w:tcPr>
            <w:tcW w:w="1906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2518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2700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2727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</w:tr>
      <w:tr w:rsidR="0076566D">
        <w:trPr>
          <w:trHeight w:val="287"/>
        </w:trPr>
        <w:tc>
          <w:tcPr>
            <w:tcW w:w="1906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2518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2700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2727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</w:tr>
      <w:tr w:rsidR="0076566D">
        <w:trPr>
          <w:trHeight w:val="287"/>
        </w:trPr>
        <w:tc>
          <w:tcPr>
            <w:tcW w:w="1906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2518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2700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2727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</w:tr>
      <w:tr w:rsidR="0076566D">
        <w:trPr>
          <w:trHeight w:val="287"/>
        </w:trPr>
        <w:tc>
          <w:tcPr>
            <w:tcW w:w="1906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2518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2700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2727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</w:tr>
    </w:tbl>
    <w:p w:rsidR="0076566D" w:rsidRDefault="0076566D">
      <w:pPr>
        <w:pStyle w:val="BodyText"/>
        <w:spacing w:before="5"/>
        <w:rPr>
          <w:b/>
          <w:sz w:val="24"/>
        </w:rPr>
      </w:pPr>
    </w:p>
    <w:p w:rsidR="0076566D" w:rsidRDefault="005616F6">
      <w:pPr>
        <w:pStyle w:val="BodyText"/>
        <w:ind w:left="277"/>
      </w:pPr>
      <w:r>
        <w:t>Keterangan: *) diisi dengan salah satu pilihan: sangat baik, baik, cukup, atau kurang baik</w:t>
      </w:r>
    </w:p>
    <w:p w:rsidR="0076566D" w:rsidRDefault="0076566D">
      <w:pPr>
        <w:pStyle w:val="BodyText"/>
        <w:rPr>
          <w:sz w:val="22"/>
        </w:rPr>
      </w:pPr>
    </w:p>
    <w:p w:rsidR="0076566D" w:rsidRDefault="0076566D">
      <w:pPr>
        <w:pStyle w:val="BodyText"/>
        <w:rPr>
          <w:sz w:val="22"/>
        </w:rPr>
      </w:pPr>
    </w:p>
    <w:p w:rsidR="0076566D" w:rsidRDefault="005616F6">
      <w:pPr>
        <w:pStyle w:val="Heading3"/>
        <w:spacing w:before="130"/>
      </w:pPr>
      <w:r>
        <w:t>KEGIATAN DALAM MASYARAKAT</w:t>
      </w:r>
    </w:p>
    <w:p w:rsidR="0076566D" w:rsidRDefault="0076566D">
      <w:pPr>
        <w:pStyle w:val="BodyText"/>
        <w:spacing w:before="8"/>
        <w:rPr>
          <w:b/>
          <w:sz w:val="29"/>
        </w:rPr>
      </w:pPr>
    </w:p>
    <w:p w:rsidR="0076566D" w:rsidRDefault="005616F6">
      <w:pPr>
        <w:pStyle w:val="BodyText"/>
        <w:ind w:left="277"/>
      </w:pPr>
      <w:r>
        <w:t>Jabatan dalam Organisasi Masyarakat / Profesi</w:t>
      </w:r>
    </w:p>
    <w:p w:rsidR="0076566D" w:rsidRDefault="0076566D">
      <w:pPr>
        <w:pStyle w:val="BodyText"/>
        <w:rPr>
          <w:sz w:val="22"/>
        </w:rPr>
      </w:pPr>
    </w:p>
    <w:p w:rsidR="0076566D" w:rsidRDefault="0076566D">
      <w:pPr>
        <w:pStyle w:val="BodyText"/>
        <w:rPr>
          <w:sz w:val="22"/>
        </w:rPr>
      </w:pPr>
    </w:p>
    <w:p w:rsidR="0076566D" w:rsidRDefault="0076566D">
      <w:pPr>
        <w:pStyle w:val="BodyText"/>
        <w:rPr>
          <w:sz w:val="22"/>
        </w:rPr>
      </w:pPr>
    </w:p>
    <w:p w:rsidR="0076566D" w:rsidRDefault="0076566D">
      <w:pPr>
        <w:pStyle w:val="BodyText"/>
        <w:rPr>
          <w:sz w:val="22"/>
        </w:rPr>
      </w:pPr>
    </w:p>
    <w:p w:rsidR="0076566D" w:rsidRDefault="0076566D">
      <w:pPr>
        <w:pStyle w:val="BodyText"/>
        <w:rPr>
          <w:sz w:val="22"/>
        </w:rPr>
      </w:pPr>
    </w:p>
    <w:p w:rsidR="0076566D" w:rsidRDefault="0076566D">
      <w:pPr>
        <w:pStyle w:val="BodyText"/>
        <w:rPr>
          <w:sz w:val="22"/>
        </w:rPr>
      </w:pPr>
    </w:p>
    <w:p w:rsidR="0076566D" w:rsidRDefault="0076566D">
      <w:pPr>
        <w:pStyle w:val="BodyText"/>
        <w:rPr>
          <w:sz w:val="22"/>
        </w:rPr>
      </w:pPr>
    </w:p>
    <w:p w:rsidR="0076566D" w:rsidRDefault="0076566D">
      <w:pPr>
        <w:pStyle w:val="BodyText"/>
        <w:rPr>
          <w:sz w:val="22"/>
        </w:rPr>
      </w:pPr>
    </w:p>
    <w:p w:rsidR="0076566D" w:rsidRDefault="0076566D">
      <w:pPr>
        <w:pStyle w:val="BodyText"/>
        <w:rPr>
          <w:sz w:val="22"/>
        </w:rPr>
      </w:pPr>
    </w:p>
    <w:p w:rsidR="0076566D" w:rsidRDefault="0076566D">
      <w:pPr>
        <w:pStyle w:val="BodyText"/>
        <w:rPr>
          <w:sz w:val="22"/>
        </w:rPr>
      </w:pPr>
    </w:p>
    <w:p w:rsidR="0076566D" w:rsidRDefault="0076566D">
      <w:pPr>
        <w:pStyle w:val="BodyText"/>
        <w:rPr>
          <w:sz w:val="22"/>
        </w:rPr>
      </w:pPr>
    </w:p>
    <w:p w:rsidR="0076566D" w:rsidRDefault="0076566D">
      <w:pPr>
        <w:pStyle w:val="BodyText"/>
        <w:rPr>
          <w:sz w:val="22"/>
        </w:rPr>
      </w:pPr>
    </w:p>
    <w:p w:rsidR="0076566D" w:rsidRDefault="0076566D">
      <w:pPr>
        <w:pStyle w:val="BodyText"/>
        <w:rPr>
          <w:sz w:val="22"/>
        </w:rPr>
      </w:pPr>
    </w:p>
    <w:p w:rsidR="0076566D" w:rsidRDefault="0076566D">
      <w:pPr>
        <w:pStyle w:val="BodyText"/>
        <w:rPr>
          <w:sz w:val="22"/>
        </w:rPr>
      </w:pPr>
    </w:p>
    <w:p w:rsidR="0076566D" w:rsidRDefault="0076566D">
      <w:pPr>
        <w:pStyle w:val="BodyText"/>
        <w:rPr>
          <w:sz w:val="22"/>
        </w:rPr>
      </w:pPr>
    </w:p>
    <w:p w:rsidR="0076566D" w:rsidRDefault="0076566D">
      <w:pPr>
        <w:pStyle w:val="BodyText"/>
        <w:rPr>
          <w:sz w:val="22"/>
        </w:rPr>
      </w:pPr>
    </w:p>
    <w:p w:rsidR="0076566D" w:rsidRDefault="0076566D">
      <w:pPr>
        <w:pStyle w:val="BodyText"/>
        <w:rPr>
          <w:sz w:val="22"/>
        </w:rPr>
      </w:pPr>
    </w:p>
    <w:p w:rsidR="0076566D" w:rsidRDefault="0076566D">
      <w:pPr>
        <w:pStyle w:val="BodyText"/>
        <w:rPr>
          <w:sz w:val="22"/>
        </w:rPr>
      </w:pPr>
    </w:p>
    <w:p w:rsidR="0076566D" w:rsidRDefault="0076566D">
      <w:pPr>
        <w:pStyle w:val="BodyText"/>
        <w:rPr>
          <w:sz w:val="22"/>
        </w:rPr>
      </w:pPr>
    </w:p>
    <w:p w:rsidR="0076566D" w:rsidRDefault="0076566D">
      <w:pPr>
        <w:pStyle w:val="BodyText"/>
        <w:rPr>
          <w:sz w:val="22"/>
        </w:rPr>
      </w:pPr>
    </w:p>
    <w:p w:rsidR="0076566D" w:rsidRDefault="0076566D">
      <w:pPr>
        <w:pStyle w:val="BodyText"/>
        <w:rPr>
          <w:sz w:val="22"/>
        </w:rPr>
      </w:pPr>
    </w:p>
    <w:p w:rsidR="0076566D" w:rsidRDefault="0076566D">
      <w:pPr>
        <w:pStyle w:val="BodyText"/>
        <w:rPr>
          <w:sz w:val="22"/>
        </w:rPr>
      </w:pPr>
    </w:p>
    <w:p w:rsidR="0076566D" w:rsidRDefault="0076566D">
      <w:pPr>
        <w:pStyle w:val="BodyText"/>
        <w:rPr>
          <w:sz w:val="22"/>
        </w:rPr>
      </w:pPr>
    </w:p>
    <w:p w:rsidR="0076566D" w:rsidRDefault="0076566D">
      <w:pPr>
        <w:pStyle w:val="BodyText"/>
        <w:spacing w:before="11"/>
        <w:rPr>
          <w:sz w:val="23"/>
        </w:rPr>
      </w:pPr>
    </w:p>
    <w:p w:rsidR="0076566D" w:rsidRDefault="005616F6">
      <w:pPr>
        <w:pStyle w:val="BodyText"/>
        <w:spacing w:line="297" w:lineRule="auto"/>
        <w:ind w:left="277" w:right="434"/>
      </w:pPr>
      <w:r>
        <w:t>Demikianlah saya sampaikan data dan informasi yang sebenarnya, bila data yang saya sampaikan tidak benar, maka saya bersedia diberikan sanksi akademik.</w:t>
      </w:r>
    </w:p>
    <w:p w:rsidR="0076566D" w:rsidRDefault="0076566D">
      <w:pPr>
        <w:pStyle w:val="BodyText"/>
        <w:rPr>
          <w:sz w:val="22"/>
        </w:rPr>
      </w:pPr>
    </w:p>
    <w:p w:rsidR="0076566D" w:rsidRDefault="0076566D">
      <w:pPr>
        <w:pStyle w:val="BodyText"/>
        <w:rPr>
          <w:sz w:val="22"/>
        </w:rPr>
      </w:pPr>
    </w:p>
    <w:p w:rsidR="0076566D" w:rsidRDefault="0076566D">
      <w:pPr>
        <w:pStyle w:val="BodyText"/>
        <w:rPr>
          <w:sz w:val="22"/>
        </w:rPr>
      </w:pPr>
    </w:p>
    <w:p w:rsidR="0076566D" w:rsidRDefault="0076566D">
      <w:pPr>
        <w:pStyle w:val="BodyText"/>
        <w:rPr>
          <w:sz w:val="22"/>
        </w:rPr>
      </w:pPr>
    </w:p>
    <w:p w:rsidR="0076566D" w:rsidRDefault="005616F6">
      <w:pPr>
        <w:pStyle w:val="BodyText"/>
        <w:tabs>
          <w:tab w:val="right" w:leader="dot" w:pos="9907"/>
        </w:tabs>
        <w:spacing w:before="142"/>
        <w:ind w:left="6046"/>
      </w:pPr>
      <w:r>
        <w:t>Jakarta,</w:t>
      </w:r>
      <w:r>
        <w:tab/>
        <w:t xml:space="preserve">20 </w:t>
      </w:r>
      <w:r>
        <w:rPr>
          <w:spacing w:val="-200"/>
        </w:rPr>
        <w:t>………</w:t>
      </w:r>
    </w:p>
    <w:p w:rsidR="0076566D" w:rsidRDefault="005616F6">
      <w:pPr>
        <w:pStyle w:val="BodyText"/>
        <w:spacing w:before="57"/>
        <w:ind w:left="7183"/>
      </w:pPr>
      <w:r>
        <w:t>Yang Bersangkutan</w:t>
      </w:r>
    </w:p>
    <w:p w:rsidR="0076566D" w:rsidRDefault="005616F6">
      <w:pPr>
        <w:pStyle w:val="BodyText"/>
        <w:spacing w:before="919" w:line="300" w:lineRule="auto"/>
        <w:ind w:left="6124" w:right="324"/>
        <w:jc w:val="center"/>
      </w:pPr>
      <w:r>
        <w:rPr>
          <w:w w:val="95"/>
        </w:rPr>
        <w:t xml:space="preserve">(……………………………………………….) </w:t>
      </w:r>
      <w:r>
        <w:t>Nama Jelas</w:t>
      </w:r>
    </w:p>
    <w:p w:rsidR="0076566D" w:rsidRDefault="0076566D">
      <w:pPr>
        <w:spacing w:line="300" w:lineRule="auto"/>
        <w:jc w:val="center"/>
        <w:sectPr w:rsidR="0076566D">
          <w:pgSz w:w="11910" w:h="16840"/>
          <w:pgMar w:top="920" w:right="900" w:bottom="960" w:left="860" w:header="0" w:footer="779" w:gutter="0"/>
          <w:cols w:space="720"/>
        </w:sectPr>
      </w:pPr>
    </w:p>
    <w:p w:rsidR="0076566D" w:rsidRDefault="005616F6">
      <w:pPr>
        <w:pStyle w:val="Heading3"/>
        <w:spacing w:before="72"/>
      </w:pPr>
      <w:r>
        <w:lastRenderedPageBreak/>
        <w:t>ALASAN MENGIKUTI PROGRAM</w:t>
      </w:r>
    </w:p>
    <w:p w:rsidR="0076566D" w:rsidRDefault="005616F6">
      <w:pPr>
        <w:pStyle w:val="BodyText"/>
        <w:spacing w:before="50" w:line="300" w:lineRule="auto"/>
        <w:ind w:left="277" w:right="4084"/>
      </w:pPr>
      <w:r>
        <w:t>Harap dijelaskan alasan anda mengikuti Program Pascasarjana ini (dengan menggunakan &lt; 300 kata)</w:t>
      </w:r>
    </w:p>
    <w:p w:rsidR="0076566D" w:rsidRDefault="0076566D">
      <w:pPr>
        <w:spacing w:line="300" w:lineRule="auto"/>
        <w:sectPr w:rsidR="0076566D">
          <w:pgSz w:w="11910" w:h="16840"/>
          <w:pgMar w:top="920" w:right="900" w:bottom="960" w:left="860" w:header="0" w:footer="779" w:gutter="0"/>
          <w:cols w:space="720"/>
        </w:sectPr>
      </w:pPr>
    </w:p>
    <w:p w:rsidR="0076566D" w:rsidRDefault="005616F6">
      <w:pPr>
        <w:pStyle w:val="BodyText"/>
        <w:ind w:left="115" w:right="-40"/>
      </w:pPr>
      <w:r>
        <w:rPr>
          <w:noProof/>
          <w:lang w:val="id-ID" w:eastAsia="id-ID"/>
        </w:rPr>
        <w:lastRenderedPageBreak/>
        <w:drawing>
          <wp:inline distT="0" distB="0" distL="0" distR="0">
            <wp:extent cx="1094923" cy="92354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923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66D" w:rsidRDefault="0076566D">
      <w:pPr>
        <w:pStyle w:val="BodyText"/>
        <w:rPr>
          <w:sz w:val="22"/>
        </w:rPr>
      </w:pPr>
    </w:p>
    <w:p w:rsidR="0076566D" w:rsidRDefault="0076566D">
      <w:pPr>
        <w:pStyle w:val="BodyText"/>
        <w:rPr>
          <w:sz w:val="22"/>
        </w:rPr>
      </w:pPr>
    </w:p>
    <w:p w:rsidR="0076566D" w:rsidRDefault="0076566D">
      <w:pPr>
        <w:pStyle w:val="BodyText"/>
        <w:spacing w:before="3"/>
        <w:rPr>
          <w:sz w:val="29"/>
        </w:rPr>
      </w:pPr>
    </w:p>
    <w:p w:rsidR="0076566D" w:rsidRDefault="00FB4412">
      <w:pPr>
        <w:pStyle w:val="Heading3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-367665</wp:posOffset>
                </wp:positionV>
                <wp:extent cx="6155055" cy="0"/>
                <wp:effectExtent l="8890" t="13970" r="8255" b="5080"/>
                <wp:wrapNone/>
                <wp:docPr id="2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0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63CE7" id="Line 2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45pt,-28.95pt" to="540.1pt,-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FryHgIAAEM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" strokeweight=".72pt">
                <w10:wrap anchorx="page"/>
              </v:line>
            </w:pict>
          </mc:Fallback>
        </mc:AlternateContent>
      </w:r>
      <w:r w:rsidR="005616F6">
        <w:t>RAHASIA</w:t>
      </w:r>
    </w:p>
    <w:p w:rsidR="0076566D" w:rsidRPr="000B36D6" w:rsidRDefault="005616F6">
      <w:pPr>
        <w:spacing w:before="213" w:line="459" w:lineRule="exact"/>
        <w:ind w:left="115"/>
        <w:rPr>
          <w:sz w:val="36"/>
          <w:szCs w:val="36"/>
        </w:rPr>
      </w:pPr>
      <w:r>
        <w:br w:type="column"/>
      </w:r>
      <w:r w:rsidRPr="000B36D6">
        <w:rPr>
          <w:sz w:val="36"/>
          <w:szCs w:val="36"/>
        </w:rPr>
        <w:t>UNIVERSITAS TARUMANAGARA</w:t>
      </w:r>
    </w:p>
    <w:p w:rsidR="00D454BA" w:rsidRPr="000B36D6" w:rsidRDefault="00D454BA">
      <w:pPr>
        <w:spacing w:line="321" w:lineRule="exact"/>
        <w:ind w:left="115"/>
        <w:rPr>
          <w:sz w:val="36"/>
          <w:szCs w:val="36"/>
          <w:lang w:val="id-ID"/>
        </w:rPr>
      </w:pPr>
      <w:r w:rsidRPr="000B36D6">
        <w:rPr>
          <w:sz w:val="36"/>
          <w:szCs w:val="36"/>
          <w:lang w:val="id-ID"/>
        </w:rPr>
        <w:t xml:space="preserve">Fakultas Teknik </w:t>
      </w:r>
    </w:p>
    <w:p w:rsidR="0076566D" w:rsidRPr="00085191" w:rsidRDefault="00D454BA">
      <w:pPr>
        <w:spacing w:line="321" w:lineRule="exact"/>
        <w:ind w:left="115"/>
        <w:rPr>
          <w:sz w:val="28"/>
          <w:lang w:val="id-ID"/>
        </w:rPr>
      </w:pPr>
      <w:r>
        <w:rPr>
          <w:sz w:val="28"/>
          <w:lang w:val="id-ID"/>
        </w:rPr>
        <w:t>Program Studi</w:t>
      </w:r>
      <w:r w:rsidR="005616F6">
        <w:rPr>
          <w:sz w:val="28"/>
        </w:rPr>
        <w:t xml:space="preserve"> Magister Perencanaan</w:t>
      </w:r>
      <w:r w:rsidR="00085191">
        <w:rPr>
          <w:sz w:val="28"/>
          <w:lang w:val="id-ID"/>
        </w:rPr>
        <w:t xml:space="preserve"> Wilayah dan Kota</w:t>
      </w:r>
      <w:r w:rsidR="007025CD">
        <w:rPr>
          <w:sz w:val="28"/>
          <w:lang w:val="id-ID"/>
        </w:rPr>
        <w:t xml:space="preserve"> (MPWK)</w:t>
      </w:r>
    </w:p>
    <w:p w:rsidR="0076566D" w:rsidRDefault="005616F6">
      <w:pPr>
        <w:pStyle w:val="BodyText"/>
        <w:ind w:left="115"/>
      </w:pPr>
      <w:r>
        <w:t>Jl. LetJend S. Parman No.1, Grogol, Jakarta Barat 11440</w:t>
      </w:r>
    </w:p>
    <w:p w:rsidR="0076566D" w:rsidRDefault="005616F6">
      <w:pPr>
        <w:pStyle w:val="BodyText"/>
        <w:ind w:left="115"/>
      </w:pPr>
      <w:r>
        <w:t>Telp. (021) 564 5956, (021) 5695.8721 ext.1500 Fax. (021) 564 5956</w:t>
      </w:r>
    </w:p>
    <w:p w:rsidR="0076566D" w:rsidRDefault="0076566D">
      <w:pPr>
        <w:pStyle w:val="BodyText"/>
        <w:rPr>
          <w:sz w:val="22"/>
        </w:rPr>
      </w:pPr>
    </w:p>
    <w:p w:rsidR="0076566D" w:rsidRDefault="0076566D">
      <w:pPr>
        <w:pStyle w:val="BodyText"/>
        <w:rPr>
          <w:sz w:val="22"/>
        </w:rPr>
      </w:pPr>
    </w:p>
    <w:p w:rsidR="0076566D" w:rsidRDefault="0076566D">
      <w:pPr>
        <w:pStyle w:val="BodyText"/>
        <w:rPr>
          <w:sz w:val="22"/>
        </w:rPr>
      </w:pPr>
    </w:p>
    <w:p w:rsidR="0076566D" w:rsidRDefault="0076566D">
      <w:pPr>
        <w:pStyle w:val="BodyText"/>
        <w:spacing w:before="6"/>
        <w:rPr>
          <w:sz w:val="32"/>
        </w:rPr>
      </w:pPr>
    </w:p>
    <w:p w:rsidR="0076566D" w:rsidRDefault="005616F6">
      <w:pPr>
        <w:pStyle w:val="Heading3"/>
        <w:ind w:left="2040" w:right="3903"/>
        <w:jc w:val="center"/>
      </w:pPr>
      <w:r>
        <w:t>SURAT REKOMENDASI</w:t>
      </w:r>
    </w:p>
    <w:p w:rsidR="0076566D" w:rsidRDefault="0076566D">
      <w:pPr>
        <w:jc w:val="center"/>
        <w:sectPr w:rsidR="0076566D">
          <w:pgSz w:w="11910" w:h="16840"/>
          <w:pgMar w:top="660" w:right="900" w:bottom="960" w:left="860" w:header="0" w:footer="779" w:gutter="0"/>
          <w:cols w:num="2" w:space="720" w:equalWidth="0">
            <w:col w:w="1840" w:space="65"/>
            <w:col w:w="8245"/>
          </w:cols>
        </w:sectPr>
      </w:pPr>
    </w:p>
    <w:p w:rsidR="0076566D" w:rsidRDefault="0076566D">
      <w:pPr>
        <w:pStyle w:val="BodyText"/>
        <w:spacing w:before="6"/>
        <w:rPr>
          <w:b/>
          <w:sz w:val="21"/>
        </w:rPr>
      </w:pPr>
    </w:p>
    <w:p w:rsidR="0076566D" w:rsidRDefault="00FB4412">
      <w:pPr>
        <w:pStyle w:val="BodyText"/>
        <w:spacing w:before="91" w:line="300" w:lineRule="auto"/>
        <w:ind w:left="277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1701165</wp:posOffset>
                </wp:positionH>
                <wp:positionV relativeFrom="paragraph">
                  <wp:posOffset>1425575</wp:posOffset>
                </wp:positionV>
                <wp:extent cx="5016500" cy="1270"/>
                <wp:effectExtent l="5715" t="8255" r="6985" b="9525"/>
                <wp:wrapNone/>
                <wp:docPr id="2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6500" cy="1270"/>
                        </a:xfrm>
                        <a:custGeom>
                          <a:avLst/>
                          <a:gdLst>
                            <a:gd name="T0" fmla="+- 0 2679 2679"/>
                            <a:gd name="T1" fmla="*/ T0 w 7900"/>
                            <a:gd name="T2" fmla="+- 0 8972 2679"/>
                            <a:gd name="T3" fmla="*/ T2 w 7900"/>
                            <a:gd name="T4" fmla="+- 0 8980 2679"/>
                            <a:gd name="T5" fmla="*/ T4 w 7900"/>
                            <a:gd name="T6" fmla="+- 0 10578 2679"/>
                            <a:gd name="T7" fmla="*/ T6 w 7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900">
                              <a:moveTo>
                                <a:pt x="0" y="0"/>
                              </a:moveTo>
                              <a:lnTo>
                                <a:pt x="6293" y="0"/>
                              </a:lnTo>
                              <a:moveTo>
                                <a:pt x="6301" y="0"/>
                              </a:moveTo>
                              <a:lnTo>
                                <a:pt x="789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77DAF" id="AutoShape 21" o:spid="_x0000_s1026" style="position:absolute;margin-left:133.95pt;margin-top:112.25pt;width:395pt;height: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" path="m,l6293,t8,l7899,e" filled="f" strokeweight=".14056mm">
                <v:path arrowok="t" o:connecttype="custom" o:connectlocs="0,0;3996055,0;4001135,0;5015865,0" o:connectangles="0,0,0,0"/>
                <w10:wrap anchorx="page"/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1701165</wp:posOffset>
                </wp:positionH>
                <wp:positionV relativeFrom="paragraph">
                  <wp:posOffset>1644650</wp:posOffset>
                </wp:positionV>
                <wp:extent cx="5009515" cy="0"/>
                <wp:effectExtent l="5715" t="8255" r="13970" b="10795"/>
                <wp:wrapNone/>
                <wp:docPr id="2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951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00787" id="Line 2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3.95pt,129.5pt" to="528.4pt,1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" strokeweight=".14056mm">
                <w10:wrap anchorx="page"/>
              </v:line>
            </w:pict>
          </mc:Fallback>
        </mc:AlternateContent>
      </w:r>
      <w:r w:rsidR="005616F6">
        <w:t>Surat Rekomendasi ini diperlukan untuk pendaftaran Program Studi Magister Teknik Perencanaan Universitas Tarumanagara</w:t>
      </w:r>
    </w:p>
    <w:p w:rsidR="0076566D" w:rsidRDefault="00FB4412">
      <w:pPr>
        <w:pStyle w:val="BodyText"/>
        <w:spacing w:before="5"/>
        <w:rPr>
          <w:sz w:val="22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191770</wp:posOffset>
                </wp:positionV>
                <wp:extent cx="6262370" cy="1346200"/>
                <wp:effectExtent l="12700" t="6985" r="11430" b="8890"/>
                <wp:wrapTopAndBottom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2370" cy="1346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566D" w:rsidRDefault="005616F6">
                            <w:pPr>
                              <w:pStyle w:val="BodyText"/>
                              <w:spacing w:before="15"/>
                              <w:ind w:left="108"/>
                            </w:pPr>
                            <w:r>
                              <w:t>Calon Pendaftar</w:t>
                            </w:r>
                          </w:p>
                          <w:p w:rsidR="0076566D" w:rsidRDefault="005616F6">
                            <w:pPr>
                              <w:pStyle w:val="BodyText"/>
                              <w:tabs>
                                <w:tab w:val="left" w:pos="1548"/>
                                <w:tab w:val="left" w:pos="9587"/>
                              </w:tabs>
                              <w:spacing w:before="114" w:line="360" w:lineRule="auto"/>
                              <w:ind w:left="108" w:right="261"/>
                            </w:pPr>
                            <w:r>
                              <w:t>Nama</w:t>
                            </w:r>
                            <w:r>
                              <w:tab/>
                              <w:t>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Alamat</w:t>
                            </w:r>
                            <w:r>
                              <w:tab/>
                              <w:t>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76566D" w:rsidRDefault="0076566D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:rsidR="0076566D" w:rsidRDefault="0076566D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:rsidR="0076566D" w:rsidRDefault="005616F6">
                            <w:pPr>
                              <w:pStyle w:val="BodyText"/>
                              <w:tabs>
                                <w:tab w:val="left" w:pos="1548"/>
                                <w:tab w:val="left" w:pos="9587"/>
                              </w:tabs>
                              <w:spacing w:before="190"/>
                              <w:ind w:left="108"/>
                            </w:pPr>
                            <w:r>
                              <w:t>Tanda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Tangan</w:t>
                            </w:r>
                            <w:r>
                              <w:tab/>
                              <w:t>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51.25pt;margin-top:15.1pt;width:493.1pt;height:106pt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" filled="f" strokeweight=".48pt">
                <v:textbox inset="0,0,0,0">
                  <w:txbxContent>
                    <w:p w:rsidR="0076566D" w:rsidRDefault="005616F6">
                      <w:pPr>
                        <w:pStyle w:val="BodyText"/>
                        <w:spacing w:before="15"/>
                        <w:ind w:left="108"/>
                      </w:pPr>
                      <w:r>
                        <w:t>Calon Pendaftar</w:t>
                      </w:r>
                    </w:p>
                    <w:p w:rsidR="0076566D" w:rsidRDefault="005616F6">
                      <w:pPr>
                        <w:pStyle w:val="BodyText"/>
                        <w:tabs>
                          <w:tab w:val="left" w:pos="1548"/>
                          <w:tab w:val="left" w:pos="9587"/>
                        </w:tabs>
                        <w:spacing w:before="114" w:line="360" w:lineRule="auto"/>
                        <w:ind w:left="108" w:right="261"/>
                      </w:pPr>
                      <w:r>
                        <w:t>Nama</w:t>
                      </w:r>
                      <w:r>
                        <w:tab/>
                        <w:t>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Alamat</w:t>
                      </w:r>
                      <w:r>
                        <w:tab/>
                        <w:t>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76566D" w:rsidRDefault="0076566D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:rsidR="0076566D" w:rsidRDefault="0076566D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:rsidR="0076566D" w:rsidRDefault="005616F6">
                      <w:pPr>
                        <w:pStyle w:val="BodyText"/>
                        <w:tabs>
                          <w:tab w:val="left" w:pos="1548"/>
                          <w:tab w:val="left" w:pos="9587"/>
                        </w:tabs>
                        <w:spacing w:before="190"/>
                        <w:ind w:left="108"/>
                      </w:pPr>
                      <w:r>
                        <w:t>Tanda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Tangan</w:t>
                      </w:r>
                      <w:r>
                        <w:tab/>
                        <w:t>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g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1760220</wp:posOffset>
                </wp:positionV>
                <wp:extent cx="6191885" cy="2447925"/>
                <wp:effectExtent l="9525" t="13335" r="8890" b="5715"/>
                <wp:wrapTopAndBottom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885" cy="2447925"/>
                          <a:chOff x="1080" y="2772"/>
                          <a:chExt cx="9751" cy="3855"/>
                        </a:xfrm>
                      </wpg:grpSpPr>
                      <wps:wsp>
                        <wps:cNvPr id="1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90" y="2777"/>
                            <a:ext cx="97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90" y="6622"/>
                            <a:ext cx="97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85" y="2772"/>
                            <a:ext cx="0" cy="385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826" y="2772"/>
                            <a:ext cx="0" cy="385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2805"/>
                            <a:ext cx="20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66D" w:rsidRDefault="005616F6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Pemberian Rekomendasi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3494"/>
                            <a:ext cx="9645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66D" w:rsidRDefault="005616F6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Kami sangat menghargai kesediaan Saudara untuk memberikan evaluasi terhadap calon pendaftar Program Pascasarjana</w:t>
                              </w:r>
                            </w:p>
                            <w:p w:rsidR="0076566D" w:rsidRDefault="005616F6">
                              <w:pPr>
                                <w:spacing w:before="11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Magister Teknik Perencanaan Universitas Tarumanagara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4529"/>
                            <a:ext cx="606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66D" w:rsidRDefault="005616F6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Nama</w:t>
                              </w:r>
                            </w:p>
                            <w:p w:rsidR="0076566D" w:rsidRDefault="005616F6">
                              <w:pPr>
                                <w:spacing w:before="11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Alamat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578" y="4529"/>
                            <a:ext cx="8064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66D" w:rsidRDefault="005616F6">
                              <w:pPr>
                                <w:tabs>
                                  <w:tab w:val="left" w:pos="8039"/>
                                </w:tabs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76566D" w:rsidRDefault="005616F6">
                              <w:pPr>
                                <w:tabs>
                                  <w:tab w:val="left" w:pos="8043"/>
                                </w:tabs>
                                <w:spacing w:before="11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5909"/>
                            <a:ext cx="9503" cy="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66D" w:rsidRDefault="005616F6">
                              <w:pPr>
                                <w:tabs>
                                  <w:tab w:val="left" w:pos="1440"/>
                                  <w:tab w:val="left" w:pos="9482"/>
                                </w:tabs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Tanda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Tangan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: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76566D" w:rsidRDefault="005616F6">
                              <w:pPr>
                                <w:tabs>
                                  <w:tab w:val="left" w:pos="1440"/>
                                  <w:tab w:val="left" w:pos="9479"/>
                                </w:tabs>
                                <w:spacing w:before="11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Telepon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: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7" style="position:absolute;margin-left:54pt;margin-top:138.6pt;width:487.55pt;height:192.75pt;z-index:251654144;mso-wrap-distance-left:0;mso-wrap-distance-right:0;mso-position-horizontal-relative:page" coordorigin="1080,2772" coordsize="9751,3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">
                <v:line id="Line 18" o:spid="_x0000_s1028" style="position:absolute;visibility:visible;mso-wrap-style:square" from="1090,2777" to="10821,2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7" o:spid="_x0000_s1029" style="position:absolute;visibility:visible;mso-wrap-style:square" from="1090,6622" to="10821,6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6" o:spid="_x0000_s1030" style="position:absolute;visibility:visible;mso-wrap-style:square" from="1085,2772" to="1085,6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15" o:spid="_x0000_s1031" style="position:absolute;visibility:visible;mso-wrap-style:square" from="10826,2772" to="10826,6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shape id="Text Box 14" o:spid="_x0000_s1032" type="#_x0000_t202" style="position:absolute;left:1137;top:2805;width:201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76566D" w:rsidRDefault="005616F6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Pemberian Rekomendasi</w:t>
                        </w:r>
                      </w:p>
                    </w:txbxContent>
                  </v:textbox>
                </v:shape>
                <v:shape id="Text Box 13" o:spid="_x0000_s1033" type="#_x0000_t202" style="position:absolute;left:1137;top:3494;width:9645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76566D" w:rsidRDefault="005616F6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Kami sangat menghargai kesediaan Saudara untuk memberikan evaluasi terhadap calon pendaftar Program Pascasarjana</w:t>
                        </w:r>
                      </w:p>
                      <w:p w:rsidR="0076566D" w:rsidRDefault="005616F6">
                        <w:pPr>
                          <w:spacing w:before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Magister Teknik Perencanaan Universitas Tarumanagara</w:t>
                        </w:r>
                      </w:p>
                    </w:txbxContent>
                  </v:textbox>
                </v:shape>
                <v:shape id="Text Box 12" o:spid="_x0000_s1034" type="#_x0000_t202" style="position:absolute;left:1137;top:4529;width:606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76566D" w:rsidRDefault="005616F6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Nama</w:t>
                        </w:r>
                      </w:p>
                      <w:p w:rsidR="0076566D" w:rsidRDefault="005616F6">
                        <w:pPr>
                          <w:spacing w:before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Alamat</w:t>
                        </w:r>
                      </w:p>
                    </w:txbxContent>
                  </v:textbox>
                </v:shape>
                <v:shape id="Text Box 11" o:spid="_x0000_s1035" type="#_x0000_t202" style="position:absolute;left:2578;top:4529;width:8064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76566D" w:rsidRDefault="005616F6">
                        <w:pPr>
                          <w:tabs>
                            <w:tab w:val="left" w:pos="8039"/>
                          </w:tabs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 w:rsidR="0076566D" w:rsidRDefault="005616F6">
                        <w:pPr>
                          <w:tabs>
                            <w:tab w:val="left" w:pos="8043"/>
                          </w:tabs>
                          <w:spacing w:before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0" o:spid="_x0000_s1036" type="#_x0000_t202" style="position:absolute;left:1137;top:5909;width:9503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76566D" w:rsidRDefault="005616F6">
                        <w:pPr>
                          <w:tabs>
                            <w:tab w:val="left" w:pos="1440"/>
                            <w:tab w:val="left" w:pos="9482"/>
                          </w:tabs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Tanda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Tangan</w:t>
                        </w:r>
                        <w:r>
                          <w:rPr>
                            <w:sz w:val="20"/>
                          </w:rPr>
                          <w:tab/>
                          <w:t>: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 w:rsidR="0076566D" w:rsidRDefault="005616F6">
                        <w:pPr>
                          <w:tabs>
                            <w:tab w:val="left" w:pos="1440"/>
                            <w:tab w:val="left" w:pos="9479"/>
                          </w:tabs>
                          <w:spacing w:before="1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Telepon</w:t>
                        </w:r>
                        <w:r>
                          <w:rPr>
                            <w:sz w:val="20"/>
                          </w:rPr>
                          <w:tab/>
                          <w:t>: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6566D" w:rsidRDefault="0076566D">
      <w:pPr>
        <w:pStyle w:val="BodyText"/>
        <w:spacing w:before="7"/>
        <w:rPr>
          <w:sz w:val="23"/>
        </w:rPr>
      </w:pPr>
    </w:p>
    <w:p w:rsidR="0076566D" w:rsidRDefault="0076566D">
      <w:pPr>
        <w:pStyle w:val="BodyText"/>
        <w:spacing w:before="7"/>
        <w:rPr>
          <w:sz w:val="13"/>
        </w:rPr>
      </w:pPr>
    </w:p>
    <w:p w:rsidR="0076566D" w:rsidRDefault="00FB4412">
      <w:pPr>
        <w:pStyle w:val="BodyText"/>
        <w:spacing w:before="90"/>
        <w:ind w:left="277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1701165</wp:posOffset>
                </wp:positionH>
                <wp:positionV relativeFrom="paragraph">
                  <wp:posOffset>-876935</wp:posOffset>
                </wp:positionV>
                <wp:extent cx="5009515" cy="0"/>
                <wp:effectExtent l="5715" t="8890" r="13970" b="10160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951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695A4" id="Line 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3.95pt,-69.05pt" to="528.4pt,-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" strokeweight=".14056mm">
                <w10:wrap anchorx="page"/>
              </v:lin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1701165</wp:posOffset>
                </wp:positionH>
                <wp:positionV relativeFrom="paragraph">
                  <wp:posOffset>-659130</wp:posOffset>
                </wp:positionV>
                <wp:extent cx="5009515" cy="0"/>
                <wp:effectExtent l="5715" t="7620" r="13970" b="1143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951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0C452" id="Line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3.95pt,-51.9pt" to="528.4pt,-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wvvGwIAAEI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" strokeweight=".14056mm">
                <w10:wrap anchorx="page"/>
              </v:line>
            </w:pict>
          </mc:Fallback>
        </mc:AlternateContent>
      </w:r>
      <w:r w:rsidR="005616F6">
        <w:t>Surat rekomendasi ini mohon dikirim langsung oleh Pemberi Rekomendasi dalam amplop tertutup, kepada:</w:t>
      </w:r>
    </w:p>
    <w:p w:rsidR="0076566D" w:rsidRDefault="00FB4412">
      <w:pPr>
        <w:pStyle w:val="BodyText"/>
        <w:rPr>
          <w:sz w:val="27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margin">
                  <wp:posOffset>78740</wp:posOffset>
                </wp:positionH>
                <wp:positionV relativeFrom="margin">
                  <wp:posOffset>7840980</wp:posOffset>
                </wp:positionV>
                <wp:extent cx="6629400" cy="1744980"/>
                <wp:effectExtent l="0" t="0" r="19050" b="26670"/>
                <wp:wrapSquare wrapText="bothSides"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7449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556C" w:rsidRDefault="0027556C" w:rsidP="0027556C">
                            <w:pPr>
                              <w:spacing w:line="297" w:lineRule="auto"/>
                              <w:ind w:left="2732" w:right="2734"/>
                              <w:jc w:val="center"/>
                              <w:rPr>
                                <w:sz w:val="26"/>
                                <w:szCs w:val="20"/>
                              </w:rPr>
                            </w:pPr>
                          </w:p>
                          <w:p w:rsidR="00D454BA" w:rsidRDefault="005616F6" w:rsidP="0027556C">
                            <w:pPr>
                              <w:spacing w:line="297" w:lineRule="auto"/>
                              <w:ind w:left="2732" w:right="2734"/>
                              <w:jc w:val="center"/>
                              <w:rPr>
                                <w:sz w:val="24"/>
                                <w:lang w:val="id-ID"/>
                              </w:rPr>
                            </w:pPr>
                            <w:r>
                              <w:rPr>
                                <w:sz w:val="24"/>
                              </w:rPr>
                              <w:t>Ketua Program</w:t>
                            </w:r>
                            <w:r w:rsidR="00D454BA">
                              <w:rPr>
                                <w:sz w:val="24"/>
                                <w:lang w:val="id-ID"/>
                              </w:rPr>
                              <w:t xml:space="preserve"> Studi</w:t>
                            </w:r>
                          </w:p>
                          <w:p w:rsidR="00D454BA" w:rsidRPr="00085191" w:rsidRDefault="0027556C" w:rsidP="0027556C">
                            <w:pPr>
                              <w:spacing w:line="297" w:lineRule="auto"/>
                              <w:ind w:right="2734"/>
                              <w:jc w:val="center"/>
                              <w:rPr>
                                <w:sz w:val="24"/>
                                <w:lang w:val="id-ID"/>
                              </w:rPr>
                            </w:pPr>
                            <w:r>
                              <w:rPr>
                                <w:sz w:val="24"/>
                                <w:lang w:val="id-ID"/>
                              </w:rPr>
                              <w:t xml:space="preserve">                                    </w:t>
                            </w:r>
                            <w:r w:rsidR="00085191">
                              <w:rPr>
                                <w:sz w:val="24"/>
                              </w:rPr>
                              <w:t>Magister</w:t>
                            </w:r>
                            <w:r w:rsidR="005616F6">
                              <w:rPr>
                                <w:sz w:val="24"/>
                              </w:rPr>
                              <w:t xml:space="preserve"> Perencanaan </w:t>
                            </w:r>
                            <w:r w:rsidR="00085191">
                              <w:rPr>
                                <w:sz w:val="24"/>
                                <w:lang w:val="id-ID"/>
                              </w:rPr>
                              <w:t>Wilayah dan Kota</w:t>
                            </w:r>
                            <w:r>
                              <w:rPr>
                                <w:sz w:val="24"/>
                                <w:lang w:val="id-ID"/>
                              </w:rPr>
                              <w:t xml:space="preserve"> (MPWK)</w:t>
                            </w:r>
                          </w:p>
                          <w:p w:rsidR="001A3E41" w:rsidRDefault="003D6994" w:rsidP="0027556C">
                            <w:pPr>
                              <w:spacing w:line="297" w:lineRule="auto"/>
                              <w:ind w:left="2732" w:right="2734"/>
                              <w:jc w:val="center"/>
                              <w:rPr>
                                <w:sz w:val="24"/>
                                <w:lang w:val="id-ID"/>
                              </w:rPr>
                            </w:pPr>
                            <w:r>
                              <w:rPr>
                                <w:sz w:val="24"/>
                                <w:lang w:val="id-ID"/>
                              </w:rPr>
                              <w:t xml:space="preserve">Fakultas Teknik </w:t>
                            </w:r>
                            <w:r w:rsidR="005616F6">
                              <w:rPr>
                                <w:sz w:val="24"/>
                              </w:rPr>
                              <w:t>Universitas Tarumanagara</w:t>
                            </w:r>
                          </w:p>
                          <w:p w:rsidR="0076566D" w:rsidRPr="001A3E41" w:rsidRDefault="001A3E41" w:rsidP="0027556C">
                            <w:pPr>
                              <w:spacing w:line="297" w:lineRule="auto"/>
                              <w:ind w:left="2732" w:right="2734"/>
                              <w:jc w:val="center"/>
                              <w:rPr>
                                <w:sz w:val="24"/>
                                <w:lang w:val="id-ID"/>
                              </w:rPr>
                            </w:pPr>
                            <w:r>
                              <w:rPr>
                                <w:sz w:val="24"/>
                                <w:lang w:val="id-ID"/>
                              </w:rPr>
                              <w:t xml:space="preserve">Kampus 1 </w:t>
                            </w:r>
                            <w:r w:rsidR="005616F6">
                              <w:rPr>
                                <w:sz w:val="24"/>
                              </w:rPr>
                              <w:t>Gedung Utama, Lantai 15</w:t>
                            </w:r>
                          </w:p>
                          <w:p w:rsidR="0027556C" w:rsidRDefault="003D6994" w:rsidP="0027556C">
                            <w:pPr>
                              <w:spacing w:before="69" w:line="300" w:lineRule="auto"/>
                              <w:ind w:left="2732" w:right="273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Jl. Let</w:t>
                            </w:r>
                            <w:r>
                              <w:rPr>
                                <w:sz w:val="24"/>
                                <w:lang w:val="id-ID"/>
                              </w:rPr>
                              <w:t>.J</w:t>
                            </w:r>
                            <w:r w:rsidR="005616F6">
                              <w:rPr>
                                <w:sz w:val="24"/>
                              </w:rPr>
                              <w:t>end. S. Parman No. 1 – Jakarta 11440</w:t>
                            </w:r>
                          </w:p>
                          <w:p w:rsidR="0076566D" w:rsidRPr="00D454BA" w:rsidRDefault="005616F6" w:rsidP="0027556C">
                            <w:pPr>
                              <w:spacing w:before="69" w:line="300" w:lineRule="auto"/>
                              <w:ind w:left="2732" w:right="2732"/>
                              <w:jc w:val="center"/>
                              <w:rPr>
                                <w:sz w:val="24"/>
                                <w:lang w:val="id-ID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D454BA">
                              <w:rPr>
                                <w:sz w:val="24"/>
                                <w:lang w:val="id-ID"/>
                              </w:rPr>
                              <w:t>Ir. Liong Ju Tjung</w:t>
                            </w:r>
                            <w:r w:rsidR="001A3E41">
                              <w:rPr>
                                <w:sz w:val="24"/>
                                <w:lang w:val="id-ID"/>
                              </w:rPr>
                              <w:t>, M</w:t>
                            </w:r>
                            <w:r w:rsidR="003D6994">
                              <w:rPr>
                                <w:sz w:val="24"/>
                                <w:lang w:val="id-ID"/>
                              </w:rPr>
                              <w:t>.</w:t>
                            </w:r>
                            <w:r w:rsidR="001A3E41">
                              <w:rPr>
                                <w:sz w:val="24"/>
                                <w:lang w:val="id-ID"/>
                              </w:rPr>
                              <w:t>Sc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7" type="#_x0000_t202" style="position:absolute;margin-left:6.2pt;margin-top:617.4pt;width:522pt;height:137.4pt;z-index:25165516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" filled="f" strokeweight=".48pt">
                <v:textbox inset="0,0,0,0">
                  <w:txbxContent>
                    <w:p w:rsidR="0027556C" w:rsidRDefault="0027556C" w:rsidP="0027556C">
                      <w:pPr>
                        <w:spacing w:line="297" w:lineRule="auto"/>
                        <w:ind w:left="2732" w:right="2734"/>
                        <w:jc w:val="center"/>
                        <w:rPr>
                          <w:sz w:val="26"/>
                          <w:szCs w:val="20"/>
                        </w:rPr>
                      </w:pPr>
                    </w:p>
                    <w:p w:rsidR="00D454BA" w:rsidRDefault="005616F6" w:rsidP="0027556C">
                      <w:pPr>
                        <w:spacing w:line="297" w:lineRule="auto"/>
                        <w:ind w:left="2732" w:right="2734"/>
                        <w:jc w:val="center"/>
                        <w:rPr>
                          <w:sz w:val="24"/>
                          <w:lang w:val="id-ID"/>
                        </w:rPr>
                      </w:pPr>
                      <w:r>
                        <w:rPr>
                          <w:sz w:val="24"/>
                        </w:rPr>
                        <w:t>Ketua Program</w:t>
                      </w:r>
                      <w:r w:rsidR="00D454BA">
                        <w:rPr>
                          <w:sz w:val="24"/>
                          <w:lang w:val="id-ID"/>
                        </w:rPr>
                        <w:t xml:space="preserve"> Studi</w:t>
                      </w:r>
                    </w:p>
                    <w:p w:rsidR="00D454BA" w:rsidRPr="00085191" w:rsidRDefault="0027556C" w:rsidP="0027556C">
                      <w:pPr>
                        <w:spacing w:line="297" w:lineRule="auto"/>
                        <w:ind w:right="2734"/>
                        <w:jc w:val="center"/>
                        <w:rPr>
                          <w:sz w:val="24"/>
                          <w:lang w:val="id-ID"/>
                        </w:rPr>
                      </w:pPr>
                      <w:r>
                        <w:rPr>
                          <w:sz w:val="24"/>
                          <w:lang w:val="id-ID"/>
                        </w:rPr>
                        <w:t xml:space="preserve">                                    </w:t>
                      </w:r>
                      <w:r w:rsidR="00085191">
                        <w:rPr>
                          <w:sz w:val="24"/>
                        </w:rPr>
                        <w:t>Magister</w:t>
                      </w:r>
                      <w:r w:rsidR="005616F6">
                        <w:rPr>
                          <w:sz w:val="24"/>
                        </w:rPr>
                        <w:t xml:space="preserve"> Perencanaan </w:t>
                      </w:r>
                      <w:r w:rsidR="00085191">
                        <w:rPr>
                          <w:sz w:val="24"/>
                          <w:lang w:val="id-ID"/>
                        </w:rPr>
                        <w:t>Wilayah dan Kota</w:t>
                      </w:r>
                      <w:r>
                        <w:rPr>
                          <w:sz w:val="24"/>
                          <w:lang w:val="id-ID"/>
                        </w:rPr>
                        <w:t xml:space="preserve"> (MPWK)</w:t>
                      </w:r>
                    </w:p>
                    <w:p w:rsidR="001A3E41" w:rsidRDefault="003D6994" w:rsidP="0027556C">
                      <w:pPr>
                        <w:spacing w:line="297" w:lineRule="auto"/>
                        <w:ind w:left="2732" w:right="2734"/>
                        <w:jc w:val="center"/>
                        <w:rPr>
                          <w:sz w:val="24"/>
                          <w:lang w:val="id-ID"/>
                        </w:rPr>
                      </w:pPr>
                      <w:r>
                        <w:rPr>
                          <w:sz w:val="24"/>
                          <w:lang w:val="id-ID"/>
                        </w:rPr>
                        <w:t xml:space="preserve">Fakultas Teknik </w:t>
                      </w:r>
                      <w:r w:rsidR="005616F6">
                        <w:rPr>
                          <w:sz w:val="24"/>
                        </w:rPr>
                        <w:t>Universitas Tarumanagara</w:t>
                      </w:r>
                    </w:p>
                    <w:p w:rsidR="0076566D" w:rsidRPr="001A3E41" w:rsidRDefault="001A3E41" w:rsidP="0027556C">
                      <w:pPr>
                        <w:spacing w:line="297" w:lineRule="auto"/>
                        <w:ind w:left="2732" w:right="2734"/>
                        <w:jc w:val="center"/>
                        <w:rPr>
                          <w:sz w:val="24"/>
                          <w:lang w:val="id-ID"/>
                        </w:rPr>
                      </w:pPr>
                      <w:r>
                        <w:rPr>
                          <w:sz w:val="24"/>
                          <w:lang w:val="id-ID"/>
                        </w:rPr>
                        <w:t xml:space="preserve">Kampus 1 </w:t>
                      </w:r>
                      <w:r w:rsidR="005616F6">
                        <w:rPr>
                          <w:sz w:val="24"/>
                        </w:rPr>
                        <w:t>Gedung Utama, Lantai 15</w:t>
                      </w:r>
                    </w:p>
                    <w:p w:rsidR="0027556C" w:rsidRDefault="003D6994" w:rsidP="0027556C">
                      <w:pPr>
                        <w:spacing w:before="69" w:line="300" w:lineRule="auto"/>
                        <w:ind w:left="2732" w:right="2732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Jl. Let</w:t>
                      </w:r>
                      <w:r>
                        <w:rPr>
                          <w:sz w:val="24"/>
                          <w:lang w:val="id-ID"/>
                        </w:rPr>
                        <w:t>.J</w:t>
                      </w:r>
                      <w:r w:rsidR="005616F6">
                        <w:rPr>
                          <w:sz w:val="24"/>
                        </w:rPr>
                        <w:t>end. S. Parman No. 1 – Jakarta 11440</w:t>
                      </w:r>
                    </w:p>
                    <w:p w:rsidR="0076566D" w:rsidRPr="00D454BA" w:rsidRDefault="005616F6" w:rsidP="0027556C">
                      <w:pPr>
                        <w:spacing w:before="69" w:line="300" w:lineRule="auto"/>
                        <w:ind w:left="2732" w:right="2732"/>
                        <w:jc w:val="center"/>
                        <w:rPr>
                          <w:sz w:val="24"/>
                          <w:lang w:val="id-ID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  <w:r w:rsidR="00D454BA">
                        <w:rPr>
                          <w:sz w:val="24"/>
                          <w:lang w:val="id-ID"/>
                        </w:rPr>
                        <w:t>Ir. Liong Ju Tjung</w:t>
                      </w:r>
                      <w:r w:rsidR="001A3E41">
                        <w:rPr>
                          <w:sz w:val="24"/>
                          <w:lang w:val="id-ID"/>
                        </w:rPr>
                        <w:t>, M</w:t>
                      </w:r>
                      <w:r w:rsidR="003D6994">
                        <w:rPr>
                          <w:sz w:val="24"/>
                          <w:lang w:val="id-ID"/>
                        </w:rPr>
                        <w:t>.</w:t>
                      </w:r>
                      <w:r w:rsidR="001A3E41">
                        <w:rPr>
                          <w:sz w:val="24"/>
                          <w:lang w:val="id-ID"/>
                        </w:rPr>
                        <w:t>Sc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6566D" w:rsidRDefault="0076566D">
      <w:pPr>
        <w:rPr>
          <w:sz w:val="27"/>
        </w:rPr>
        <w:sectPr w:rsidR="0076566D">
          <w:type w:val="continuous"/>
          <w:pgSz w:w="11910" w:h="16840"/>
          <w:pgMar w:top="420" w:right="900" w:bottom="960" w:left="860" w:header="720" w:footer="720" w:gutter="0"/>
          <w:cols w:space="720"/>
        </w:sectPr>
      </w:pPr>
    </w:p>
    <w:p w:rsidR="0076566D" w:rsidRDefault="005616F6">
      <w:pPr>
        <w:pStyle w:val="Heading3"/>
        <w:spacing w:before="78"/>
      </w:pPr>
      <w:r>
        <w:lastRenderedPageBreak/>
        <w:t>RAHASIA</w:t>
      </w:r>
    </w:p>
    <w:p w:rsidR="0076566D" w:rsidRDefault="0076566D">
      <w:pPr>
        <w:pStyle w:val="BodyText"/>
        <w:rPr>
          <w:b/>
          <w:sz w:val="22"/>
        </w:rPr>
      </w:pPr>
    </w:p>
    <w:p w:rsidR="0076566D" w:rsidRDefault="0076566D">
      <w:pPr>
        <w:pStyle w:val="BodyText"/>
        <w:spacing w:before="8"/>
        <w:rPr>
          <w:b/>
          <w:sz w:val="32"/>
        </w:rPr>
      </w:pPr>
    </w:p>
    <w:p w:rsidR="0076566D" w:rsidRDefault="005616F6">
      <w:pPr>
        <w:pStyle w:val="ListParagraph"/>
        <w:numPr>
          <w:ilvl w:val="1"/>
          <w:numId w:val="2"/>
        </w:numPr>
        <w:tabs>
          <w:tab w:val="left" w:pos="479"/>
        </w:tabs>
        <w:ind w:left="277" w:firstLine="0"/>
        <w:rPr>
          <w:sz w:val="20"/>
        </w:rPr>
      </w:pPr>
      <w:r>
        <w:rPr>
          <w:sz w:val="20"/>
        </w:rPr>
        <w:t>Berapa lama Saudara mengenal calon dan dalam hubungan</w:t>
      </w:r>
      <w:r>
        <w:rPr>
          <w:spacing w:val="-5"/>
          <w:sz w:val="20"/>
        </w:rPr>
        <w:t xml:space="preserve"> </w:t>
      </w:r>
      <w:r>
        <w:rPr>
          <w:sz w:val="20"/>
        </w:rPr>
        <w:t>apa?</w:t>
      </w:r>
    </w:p>
    <w:p w:rsidR="0076566D" w:rsidRDefault="0076566D">
      <w:pPr>
        <w:pStyle w:val="BodyText"/>
        <w:rPr>
          <w:sz w:val="22"/>
        </w:rPr>
      </w:pPr>
    </w:p>
    <w:p w:rsidR="0076566D" w:rsidRDefault="0076566D">
      <w:pPr>
        <w:pStyle w:val="BodyText"/>
        <w:rPr>
          <w:sz w:val="22"/>
        </w:rPr>
      </w:pPr>
    </w:p>
    <w:p w:rsidR="0076566D" w:rsidRDefault="0076566D">
      <w:pPr>
        <w:pStyle w:val="BodyText"/>
        <w:rPr>
          <w:sz w:val="22"/>
        </w:rPr>
      </w:pPr>
    </w:p>
    <w:p w:rsidR="0076566D" w:rsidRDefault="005616F6">
      <w:pPr>
        <w:pStyle w:val="ListParagraph"/>
        <w:numPr>
          <w:ilvl w:val="1"/>
          <w:numId w:val="2"/>
        </w:numPr>
        <w:tabs>
          <w:tab w:val="left" w:pos="479"/>
        </w:tabs>
        <w:spacing w:before="160"/>
        <w:ind w:left="277" w:firstLine="0"/>
        <w:rPr>
          <w:sz w:val="20"/>
        </w:rPr>
      </w:pPr>
      <w:r>
        <w:rPr>
          <w:sz w:val="20"/>
        </w:rPr>
        <w:t>Unsur-unsur kemampuan/ kekuatan utama calon</w:t>
      </w:r>
      <w:r>
        <w:rPr>
          <w:spacing w:val="2"/>
          <w:sz w:val="20"/>
        </w:rPr>
        <w:t xml:space="preserve"> </w:t>
      </w:r>
      <w:r>
        <w:rPr>
          <w:sz w:val="20"/>
        </w:rPr>
        <w:t>adalah:</w:t>
      </w:r>
    </w:p>
    <w:p w:rsidR="0076566D" w:rsidRDefault="0076566D">
      <w:pPr>
        <w:pStyle w:val="BodyText"/>
        <w:rPr>
          <w:sz w:val="22"/>
        </w:rPr>
      </w:pPr>
    </w:p>
    <w:p w:rsidR="0076566D" w:rsidRDefault="0076566D">
      <w:pPr>
        <w:pStyle w:val="BodyText"/>
        <w:rPr>
          <w:sz w:val="22"/>
        </w:rPr>
      </w:pPr>
    </w:p>
    <w:p w:rsidR="0076566D" w:rsidRDefault="0076566D">
      <w:pPr>
        <w:pStyle w:val="BodyText"/>
        <w:rPr>
          <w:sz w:val="22"/>
        </w:rPr>
      </w:pPr>
    </w:p>
    <w:p w:rsidR="0076566D" w:rsidRDefault="005616F6">
      <w:pPr>
        <w:pStyle w:val="ListParagraph"/>
        <w:numPr>
          <w:ilvl w:val="1"/>
          <w:numId w:val="2"/>
        </w:numPr>
        <w:tabs>
          <w:tab w:val="left" w:pos="479"/>
        </w:tabs>
        <w:spacing w:before="160"/>
        <w:ind w:left="277" w:firstLine="0"/>
        <w:rPr>
          <w:sz w:val="20"/>
        </w:rPr>
      </w:pPr>
      <w:r>
        <w:rPr>
          <w:sz w:val="20"/>
        </w:rPr>
        <w:t>Kelemahan/ kekurangan calon</w:t>
      </w:r>
      <w:r>
        <w:rPr>
          <w:spacing w:val="-4"/>
          <w:sz w:val="20"/>
        </w:rPr>
        <w:t xml:space="preserve"> </w:t>
      </w:r>
      <w:r>
        <w:rPr>
          <w:sz w:val="20"/>
        </w:rPr>
        <w:t>adalah:</w:t>
      </w:r>
    </w:p>
    <w:p w:rsidR="0076566D" w:rsidRDefault="0076566D">
      <w:pPr>
        <w:pStyle w:val="BodyText"/>
        <w:rPr>
          <w:sz w:val="22"/>
        </w:rPr>
      </w:pPr>
    </w:p>
    <w:p w:rsidR="0076566D" w:rsidRDefault="0076566D">
      <w:pPr>
        <w:pStyle w:val="BodyText"/>
        <w:rPr>
          <w:sz w:val="22"/>
        </w:rPr>
      </w:pPr>
    </w:p>
    <w:p w:rsidR="0076566D" w:rsidRDefault="0076566D">
      <w:pPr>
        <w:pStyle w:val="BodyText"/>
        <w:rPr>
          <w:sz w:val="22"/>
        </w:rPr>
      </w:pPr>
    </w:p>
    <w:p w:rsidR="0076566D" w:rsidRDefault="0076566D">
      <w:pPr>
        <w:pStyle w:val="BodyText"/>
        <w:rPr>
          <w:sz w:val="22"/>
        </w:rPr>
      </w:pPr>
    </w:p>
    <w:p w:rsidR="0076566D" w:rsidRDefault="005616F6">
      <w:pPr>
        <w:pStyle w:val="ListParagraph"/>
        <w:numPr>
          <w:ilvl w:val="1"/>
          <w:numId w:val="2"/>
        </w:numPr>
        <w:tabs>
          <w:tab w:val="left" w:pos="503"/>
        </w:tabs>
        <w:spacing w:before="195" w:line="300" w:lineRule="auto"/>
        <w:ind w:left="277" w:right="247" w:firstLine="0"/>
        <w:rPr>
          <w:sz w:val="20"/>
        </w:rPr>
      </w:pPr>
      <w:r>
        <w:rPr>
          <w:sz w:val="20"/>
        </w:rPr>
        <w:t xml:space="preserve">Mohon diberikan contoh situasi / kejadian yang menunjukkan tingkat inisiatif, motivasi kematangan berpikir atau </w:t>
      </w:r>
      <w:r w:rsidR="005319CD">
        <w:rPr>
          <w:sz w:val="20"/>
          <w:lang w:val="id-ID"/>
        </w:rPr>
        <w:t xml:space="preserve">  </w:t>
      </w:r>
      <w:r>
        <w:rPr>
          <w:sz w:val="20"/>
        </w:rPr>
        <w:t>ciri-ciri lain, yang mencerminkan tingkat kemampuan calon untuk mengikuti Program Studi Tingkat</w:t>
      </w:r>
      <w:r>
        <w:rPr>
          <w:spacing w:val="-16"/>
          <w:sz w:val="20"/>
        </w:rPr>
        <w:t xml:space="preserve"> </w:t>
      </w:r>
      <w:r>
        <w:rPr>
          <w:sz w:val="20"/>
        </w:rPr>
        <w:t>Lanjut.</w:t>
      </w:r>
    </w:p>
    <w:p w:rsidR="0076566D" w:rsidRDefault="0076566D">
      <w:pPr>
        <w:pStyle w:val="BodyText"/>
        <w:rPr>
          <w:sz w:val="22"/>
        </w:rPr>
      </w:pPr>
    </w:p>
    <w:p w:rsidR="0076566D" w:rsidRDefault="0076566D">
      <w:pPr>
        <w:pStyle w:val="BodyText"/>
        <w:rPr>
          <w:sz w:val="22"/>
        </w:rPr>
      </w:pPr>
    </w:p>
    <w:p w:rsidR="0076566D" w:rsidRDefault="0076566D">
      <w:pPr>
        <w:pStyle w:val="BodyText"/>
        <w:rPr>
          <w:sz w:val="22"/>
        </w:rPr>
      </w:pPr>
    </w:p>
    <w:p w:rsidR="0076566D" w:rsidRDefault="0076566D">
      <w:pPr>
        <w:pStyle w:val="BodyText"/>
        <w:rPr>
          <w:sz w:val="22"/>
        </w:rPr>
      </w:pPr>
    </w:p>
    <w:p w:rsidR="0076566D" w:rsidRDefault="005616F6">
      <w:pPr>
        <w:pStyle w:val="ListParagraph"/>
        <w:numPr>
          <w:ilvl w:val="1"/>
          <w:numId w:val="2"/>
        </w:numPr>
        <w:tabs>
          <w:tab w:val="left" w:pos="479"/>
        </w:tabs>
        <w:spacing w:before="139"/>
        <w:ind w:left="277" w:firstLine="0"/>
        <w:rPr>
          <w:sz w:val="20"/>
        </w:rPr>
      </w:pPr>
      <w:r>
        <w:rPr>
          <w:sz w:val="20"/>
        </w:rPr>
        <w:t>Hal-hal yang mungkin dapat mengganggu usaha belajar calon dalam rangka penyelesaian Program</w:t>
      </w:r>
      <w:r>
        <w:rPr>
          <w:spacing w:val="-25"/>
          <w:sz w:val="20"/>
        </w:rPr>
        <w:t xml:space="preserve"> </w:t>
      </w:r>
      <w:r>
        <w:rPr>
          <w:sz w:val="20"/>
        </w:rPr>
        <w:t>Pascasarjana</w:t>
      </w:r>
    </w:p>
    <w:p w:rsidR="0076566D" w:rsidRDefault="0076566D">
      <w:pPr>
        <w:pStyle w:val="BodyText"/>
        <w:rPr>
          <w:sz w:val="22"/>
        </w:rPr>
      </w:pPr>
    </w:p>
    <w:p w:rsidR="0076566D" w:rsidRDefault="0076566D">
      <w:pPr>
        <w:pStyle w:val="BodyText"/>
        <w:rPr>
          <w:sz w:val="22"/>
        </w:rPr>
      </w:pPr>
    </w:p>
    <w:p w:rsidR="0076566D" w:rsidRDefault="0076566D">
      <w:pPr>
        <w:pStyle w:val="BodyText"/>
        <w:rPr>
          <w:sz w:val="22"/>
        </w:rPr>
      </w:pPr>
    </w:p>
    <w:p w:rsidR="0076566D" w:rsidRDefault="0076566D">
      <w:pPr>
        <w:pStyle w:val="BodyText"/>
        <w:rPr>
          <w:sz w:val="22"/>
        </w:rPr>
      </w:pPr>
    </w:p>
    <w:p w:rsidR="0076566D" w:rsidRDefault="005616F6">
      <w:pPr>
        <w:pStyle w:val="ListParagraph"/>
        <w:numPr>
          <w:ilvl w:val="1"/>
          <w:numId w:val="2"/>
        </w:numPr>
        <w:tabs>
          <w:tab w:val="left" w:pos="479"/>
        </w:tabs>
        <w:spacing w:before="193"/>
        <w:ind w:left="277" w:firstLine="0"/>
        <w:rPr>
          <w:sz w:val="20"/>
        </w:rPr>
      </w:pPr>
      <w:r>
        <w:rPr>
          <w:sz w:val="20"/>
        </w:rPr>
        <w:t>Penilaian Saudara mengenai calon *)</w:t>
      </w:r>
    </w:p>
    <w:p w:rsidR="0076566D" w:rsidRDefault="005616F6">
      <w:pPr>
        <w:pStyle w:val="ListParagraph"/>
        <w:numPr>
          <w:ilvl w:val="2"/>
          <w:numId w:val="2"/>
        </w:numPr>
        <w:tabs>
          <w:tab w:val="left" w:pos="1188"/>
          <w:tab w:val="left" w:pos="5100"/>
        </w:tabs>
        <w:spacing w:before="64"/>
        <w:ind w:hanging="189"/>
        <w:rPr>
          <w:rFonts w:ascii="Wingdings 2" w:hAnsi="Wingdings 2"/>
          <w:sz w:val="24"/>
        </w:rPr>
      </w:pPr>
      <w:r>
        <w:rPr>
          <w:sz w:val="20"/>
        </w:rPr>
        <w:t>Kemampuan</w:t>
      </w:r>
      <w:r>
        <w:rPr>
          <w:spacing w:val="-4"/>
          <w:sz w:val="20"/>
        </w:rPr>
        <w:t xml:space="preserve"> </w:t>
      </w:r>
      <w:r>
        <w:rPr>
          <w:sz w:val="20"/>
        </w:rPr>
        <w:t>Intelektual</w:t>
      </w:r>
      <w:r>
        <w:rPr>
          <w:sz w:val="20"/>
        </w:rPr>
        <w:tab/>
        <w:t xml:space="preserve">:  </w:t>
      </w:r>
      <w:r>
        <w:rPr>
          <w:rFonts w:ascii="Wingdings 2" w:hAnsi="Wingdings 2"/>
          <w:sz w:val="24"/>
        </w:rPr>
        <w:t></w:t>
      </w:r>
    </w:p>
    <w:p w:rsidR="0076566D" w:rsidRDefault="005616F6">
      <w:pPr>
        <w:pStyle w:val="ListParagraph"/>
        <w:numPr>
          <w:ilvl w:val="2"/>
          <w:numId w:val="2"/>
        </w:numPr>
        <w:tabs>
          <w:tab w:val="left" w:pos="1200"/>
          <w:tab w:val="left" w:pos="5100"/>
        </w:tabs>
        <w:spacing w:before="64"/>
        <w:ind w:left="1199" w:hanging="201"/>
        <w:rPr>
          <w:rFonts w:ascii="Wingdings 2" w:hAnsi="Wingdings 2"/>
          <w:sz w:val="24"/>
        </w:rPr>
      </w:pPr>
      <w:r>
        <w:rPr>
          <w:sz w:val="20"/>
        </w:rPr>
        <w:t>Ketekunan belajar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bekerja</w:t>
      </w:r>
      <w:r>
        <w:rPr>
          <w:sz w:val="20"/>
        </w:rPr>
        <w:tab/>
        <w:t xml:space="preserve">:  </w:t>
      </w:r>
      <w:r>
        <w:rPr>
          <w:rFonts w:ascii="Wingdings 2" w:hAnsi="Wingdings 2"/>
          <w:sz w:val="24"/>
        </w:rPr>
        <w:t></w:t>
      </w:r>
    </w:p>
    <w:p w:rsidR="0076566D" w:rsidRDefault="005616F6">
      <w:pPr>
        <w:pStyle w:val="ListParagraph"/>
        <w:numPr>
          <w:ilvl w:val="2"/>
          <w:numId w:val="2"/>
        </w:numPr>
        <w:tabs>
          <w:tab w:val="left" w:pos="1188"/>
          <w:tab w:val="left" w:pos="4970"/>
        </w:tabs>
        <w:spacing w:before="64"/>
        <w:ind w:hanging="189"/>
        <w:rPr>
          <w:rFonts w:ascii="Wingdings 2" w:hAnsi="Wingdings 2"/>
          <w:sz w:val="24"/>
        </w:rPr>
      </w:pPr>
      <w:r>
        <w:rPr>
          <w:sz w:val="20"/>
        </w:rPr>
        <w:t>Kemampuan mengatur</w:t>
      </w:r>
      <w:r>
        <w:rPr>
          <w:spacing w:val="-7"/>
          <w:sz w:val="20"/>
        </w:rPr>
        <w:t xml:space="preserve"> </w:t>
      </w:r>
      <w:r>
        <w:rPr>
          <w:sz w:val="20"/>
        </w:rPr>
        <w:t>penggunaan</w:t>
      </w:r>
      <w:r>
        <w:rPr>
          <w:spacing w:val="-4"/>
          <w:sz w:val="20"/>
        </w:rPr>
        <w:t xml:space="preserve"> </w:t>
      </w:r>
      <w:r>
        <w:rPr>
          <w:sz w:val="20"/>
        </w:rPr>
        <w:t>waktu</w:t>
      </w:r>
      <w:r>
        <w:rPr>
          <w:sz w:val="20"/>
        </w:rPr>
        <w:tab/>
      </w:r>
      <w:r w:rsidR="005319CD">
        <w:rPr>
          <w:sz w:val="20"/>
          <w:lang w:val="id-ID"/>
        </w:rPr>
        <w:t xml:space="preserve">   </w:t>
      </w:r>
      <w:r>
        <w:rPr>
          <w:sz w:val="20"/>
        </w:rPr>
        <w:t xml:space="preserve">: </w:t>
      </w:r>
      <w:r w:rsidR="00FB4412">
        <w:rPr>
          <w:sz w:val="20"/>
          <w:lang w:val="id-ID"/>
        </w:rPr>
        <w:t xml:space="preserve"> </w:t>
      </w:r>
      <w:r>
        <w:rPr>
          <w:rFonts w:ascii="Wingdings 2" w:hAnsi="Wingdings 2"/>
          <w:sz w:val="24"/>
        </w:rPr>
        <w:t></w:t>
      </w:r>
    </w:p>
    <w:p w:rsidR="0076566D" w:rsidRDefault="0076566D">
      <w:pPr>
        <w:pStyle w:val="BodyText"/>
        <w:spacing w:before="6"/>
        <w:rPr>
          <w:rFonts w:ascii="Wingdings 2" w:hAnsi="Wingdings 2"/>
          <w:sz w:val="32"/>
        </w:rPr>
      </w:pPr>
    </w:p>
    <w:p w:rsidR="0076566D" w:rsidRDefault="005616F6">
      <w:pPr>
        <w:pStyle w:val="BodyText"/>
        <w:ind w:left="277"/>
      </w:pPr>
      <w:r>
        <w:t>*) Pilihan isian: 1. Tidak dapat menilai</w:t>
      </w:r>
    </w:p>
    <w:p w:rsidR="0076566D" w:rsidRDefault="005616F6">
      <w:pPr>
        <w:pStyle w:val="ListParagraph"/>
        <w:numPr>
          <w:ilvl w:val="0"/>
          <w:numId w:val="1"/>
        </w:numPr>
        <w:tabs>
          <w:tab w:val="left" w:pos="1919"/>
        </w:tabs>
        <w:spacing w:before="57"/>
        <w:ind w:hanging="200"/>
        <w:rPr>
          <w:sz w:val="20"/>
        </w:rPr>
      </w:pPr>
      <w:r>
        <w:rPr>
          <w:sz w:val="20"/>
        </w:rPr>
        <w:t>Kurang</w:t>
      </w:r>
    </w:p>
    <w:p w:rsidR="0076566D" w:rsidRDefault="005616F6">
      <w:pPr>
        <w:pStyle w:val="ListParagraph"/>
        <w:numPr>
          <w:ilvl w:val="0"/>
          <w:numId w:val="1"/>
        </w:numPr>
        <w:tabs>
          <w:tab w:val="left" w:pos="1919"/>
        </w:tabs>
        <w:spacing w:before="57"/>
        <w:ind w:hanging="200"/>
        <w:rPr>
          <w:sz w:val="20"/>
        </w:rPr>
      </w:pPr>
      <w:r>
        <w:rPr>
          <w:sz w:val="20"/>
        </w:rPr>
        <w:t>Rata-rata</w:t>
      </w:r>
    </w:p>
    <w:p w:rsidR="0076566D" w:rsidRDefault="005616F6">
      <w:pPr>
        <w:pStyle w:val="ListParagraph"/>
        <w:numPr>
          <w:ilvl w:val="0"/>
          <w:numId w:val="1"/>
        </w:numPr>
        <w:tabs>
          <w:tab w:val="left" w:pos="1919"/>
        </w:tabs>
        <w:spacing w:before="57"/>
        <w:ind w:hanging="200"/>
        <w:rPr>
          <w:sz w:val="20"/>
        </w:rPr>
      </w:pPr>
      <w:r>
        <w:rPr>
          <w:sz w:val="20"/>
        </w:rPr>
        <w:t>Baik</w:t>
      </w:r>
    </w:p>
    <w:p w:rsidR="0076566D" w:rsidRDefault="005616F6">
      <w:pPr>
        <w:pStyle w:val="ListParagraph"/>
        <w:numPr>
          <w:ilvl w:val="0"/>
          <w:numId w:val="1"/>
        </w:numPr>
        <w:tabs>
          <w:tab w:val="left" w:pos="1919"/>
        </w:tabs>
        <w:spacing w:before="55"/>
        <w:ind w:hanging="200"/>
        <w:rPr>
          <w:sz w:val="20"/>
        </w:rPr>
      </w:pPr>
      <w:r>
        <w:rPr>
          <w:sz w:val="20"/>
        </w:rPr>
        <w:t>Baik</w:t>
      </w:r>
      <w:r>
        <w:rPr>
          <w:spacing w:val="-2"/>
          <w:sz w:val="20"/>
        </w:rPr>
        <w:t xml:space="preserve"> </w:t>
      </w:r>
      <w:r>
        <w:rPr>
          <w:sz w:val="20"/>
        </w:rPr>
        <w:t>sekali</w:t>
      </w:r>
    </w:p>
    <w:p w:rsidR="0076566D" w:rsidRDefault="005616F6">
      <w:pPr>
        <w:pStyle w:val="ListParagraph"/>
        <w:numPr>
          <w:ilvl w:val="0"/>
          <w:numId w:val="1"/>
        </w:numPr>
        <w:tabs>
          <w:tab w:val="left" w:pos="1919"/>
        </w:tabs>
        <w:spacing w:before="57"/>
        <w:ind w:hanging="200"/>
        <w:rPr>
          <w:sz w:val="20"/>
        </w:rPr>
      </w:pPr>
      <w:r>
        <w:rPr>
          <w:sz w:val="20"/>
        </w:rPr>
        <w:t>Luar biasa</w:t>
      </w:r>
    </w:p>
    <w:p w:rsidR="0076566D" w:rsidRDefault="0076566D">
      <w:pPr>
        <w:pStyle w:val="BodyText"/>
        <w:rPr>
          <w:sz w:val="22"/>
        </w:rPr>
      </w:pPr>
    </w:p>
    <w:p w:rsidR="0076566D" w:rsidRDefault="0076566D">
      <w:pPr>
        <w:pStyle w:val="BodyText"/>
        <w:rPr>
          <w:sz w:val="22"/>
        </w:rPr>
      </w:pPr>
    </w:p>
    <w:p w:rsidR="0076566D" w:rsidRDefault="0076566D">
      <w:pPr>
        <w:pStyle w:val="BodyText"/>
        <w:rPr>
          <w:sz w:val="22"/>
        </w:rPr>
      </w:pPr>
    </w:p>
    <w:p w:rsidR="0076566D" w:rsidRDefault="005616F6">
      <w:pPr>
        <w:pStyle w:val="BodyText"/>
        <w:tabs>
          <w:tab w:val="left" w:pos="3878"/>
        </w:tabs>
        <w:spacing w:before="160" w:line="600" w:lineRule="auto"/>
        <w:ind w:left="277" w:right="264"/>
      </w:pPr>
      <w:r>
        <w:t>Tanda tangan</w:t>
      </w:r>
      <w:r>
        <w:rPr>
          <w:spacing w:val="-6"/>
        </w:rPr>
        <w:t xml:space="preserve"> </w:t>
      </w:r>
      <w:r>
        <w:t>Pemberi</w:t>
      </w:r>
      <w:r>
        <w:rPr>
          <w:spacing w:val="-4"/>
        </w:rPr>
        <w:t xml:space="preserve"> </w:t>
      </w:r>
      <w:r>
        <w:t>Rekomendasi</w:t>
      </w:r>
      <w:r>
        <w:tab/>
        <w:t>: …………………………………………………………………………….. Tanggal</w:t>
      </w:r>
      <w:r>
        <w:tab/>
        <w:t>:</w:t>
      </w:r>
      <w:r>
        <w:rPr>
          <w:spacing w:val="-6"/>
        </w:rPr>
        <w:t xml:space="preserve"> </w:t>
      </w:r>
      <w:r>
        <w:t>……………………………………………………………………………..</w:t>
      </w:r>
    </w:p>
    <w:p w:rsidR="0076566D" w:rsidRDefault="0076566D">
      <w:pPr>
        <w:spacing w:line="600" w:lineRule="auto"/>
        <w:sectPr w:rsidR="0076566D">
          <w:pgSz w:w="11910" w:h="16840"/>
          <w:pgMar w:top="1200" w:right="900" w:bottom="960" w:left="860" w:header="0" w:footer="779" w:gutter="0"/>
          <w:cols w:space="720"/>
        </w:sectPr>
      </w:pPr>
    </w:p>
    <w:p w:rsidR="0076566D" w:rsidRPr="00456DDE" w:rsidRDefault="00456DDE" w:rsidP="00456DDE">
      <w:pPr>
        <w:spacing w:before="73" w:line="321" w:lineRule="exact"/>
        <w:rPr>
          <w:i/>
        </w:rPr>
      </w:pPr>
      <w:r w:rsidRPr="00456DDE">
        <w:rPr>
          <w:noProof/>
          <w:sz w:val="24"/>
          <w:szCs w:val="24"/>
          <w:lang w:val="id-ID" w:eastAsia="id-ID"/>
        </w:rPr>
        <w:lastRenderedPageBreak/>
        <w:drawing>
          <wp:anchor distT="0" distB="0" distL="0" distR="0" simplePos="0" relativeHeight="251651072" behindDoc="0" locked="0" layoutInCell="1" allowOverlap="1" wp14:anchorId="243B57AF" wp14:editId="139F96F7">
            <wp:simplePos x="0" y="0"/>
            <wp:positionH relativeFrom="page">
              <wp:posOffset>5905500</wp:posOffset>
            </wp:positionH>
            <wp:positionV relativeFrom="paragraph">
              <wp:posOffset>3810</wp:posOffset>
            </wp:positionV>
            <wp:extent cx="1019175" cy="84772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ab/>
        <w:t xml:space="preserve">        </w:t>
      </w:r>
      <w:r w:rsidRPr="00456DDE">
        <w:rPr>
          <w:sz w:val="24"/>
          <w:szCs w:val="24"/>
        </w:rPr>
        <w:t>Magister</w:t>
      </w:r>
      <w:r w:rsidR="005616F6" w:rsidRPr="00456DDE">
        <w:rPr>
          <w:sz w:val="24"/>
          <w:szCs w:val="24"/>
        </w:rPr>
        <w:t xml:space="preserve"> Perencanaan </w:t>
      </w:r>
      <w:r w:rsidRPr="00456DDE">
        <w:rPr>
          <w:sz w:val="24"/>
          <w:szCs w:val="24"/>
          <w:lang w:val="id-ID"/>
        </w:rPr>
        <w:t xml:space="preserve">Wilayah dan Kota </w:t>
      </w:r>
      <w:r w:rsidR="005616F6" w:rsidRPr="00456DDE">
        <w:rPr>
          <w:i/>
          <w:szCs w:val="24"/>
        </w:rPr>
        <w:t>(Urban &amp; Real Estate Development)</w:t>
      </w:r>
    </w:p>
    <w:p w:rsidR="0076566D" w:rsidRDefault="00FB4412">
      <w:pPr>
        <w:ind w:left="1614" w:right="1884" w:firstLine="1918"/>
        <w:jc w:val="right"/>
        <w:rPr>
          <w:sz w:val="20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1304925</wp:posOffset>
                </wp:positionH>
                <wp:positionV relativeFrom="paragraph">
                  <wp:posOffset>10160</wp:posOffset>
                </wp:positionV>
                <wp:extent cx="4467225" cy="0"/>
                <wp:effectExtent l="9525" t="12700" r="9525" b="635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72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66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15918" id="Line 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2.75pt,.8pt" to="454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" strokecolor="#f60" strokeweight="1pt">
                <w10:wrap anchorx="page"/>
              </v:line>
            </w:pict>
          </mc:Fallback>
        </mc:AlternateContent>
      </w:r>
      <w:r w:rsidR="001A3E41">
        <w:rPr>
          <w:sz w:val="24"/>
          <w:lang w:val="id-ID"/>
        </w:rPr>
        <w:t>Fakultas Teknik</w:t>
      </w:r>
      <w:r w:rsidR="005616F6">
        <w:rPr>
          <w:sz w:val="24"/>
        </w:rPr>
        <w:t xml:space="preserve"> Universitas Tarumanagara </w:t>
      </w:r>
      <w:r w:rsidR="005616F6">
        <w:rPr>
          <w:sz w:val="20"/>
        </w:rPr>
        <w:t>Kampus 1, Gedung Utama, Lt.15. Jl. LetJend S. Parman No.1, Jakarta Barat 11440</w:t>
      </w:r>
      <w:r w:rsidR="005616F6">
        <w:rPr>
          <w:w w:val="99"/>
          <w:sz w:val="20"/>
        </w:rPr>
        <w:t xml:space="preserve"> </w:t>
      </w:r>
      <w:r w:rsidR="005616F6">
        <w:rPr>
          <w:sz w:val="20"/>
        </w:rPr>
        <w:t xml:space="preserve">Telp. (021) 564 – 5956 </w:t>
      </w:r>
      <w:r w:rsidR="005616F6" w:rsidRPr="001A3E41">
        <w:rPr>
          <w:i/>
          <w:sz w:val="20"/>
        </w:rPr>
        <w:t>( direct ),</w:t>
      </w:r>
      <w:r w:rsidR="005616F6">
        <w:rPr>
          <w:sz w:val="20"/>
        </w:rPr>
        <w:t>5695 8721 Ext.1500,Fax (021) 564 – 5956</w:t>
      </w:r>
    </w:p>
    <w:p w:rsidR="0076566D" w:rsidRPr="001A3E41" w:rsidRDefault="005616F6">
      <w:pPr>
        <w:pStyle w:val="BodyText"/>
        <w:spacing w:before="1"/>
        <w:ind w:right="1889"/>
        <w:jc w:val="right"/>
      </w:pPr>
      <w:r>
        <w:t xml:space="preserve">E-mail : </w:t>
      </w:r>
      <w:hyperlink r:id="rId13">
        <w:r>
          <w:t>mpwk@untar.ac.id</w:t>
        </w:r>
      </w:hyperlink>
      <w:r>
        <w:t xml:space="preserve"> </w:t>
      </w:r>
      <w:hyperlink r:id="rId14" w:history="1">
        <w:r w:rsidR="001A3E41" w:rsidRPr="001A3E41">
          <w:rPr>
            <w:rStyle w:val="Hyperlink"/>
            <w:color w:val="auto"/>
            <w:u w:val="none"/>
          </w:rPr>
          <w:t>http://www.untar.ac.id</w:t>
        </w:r>
      </w:hyperlink>
    </w:p>
    <w:p w:rsidR="0076566D" w:rsidRDefault="0076566D">
      <w:pPr>
        <w:pStyle w:val="BodyText"/>
        <w:spacing w:before="8"/>
        <w:rPr>
          <w:sz w:val="16"/>
        </w:rPr>
      </w:pPr>
    </w:p>
    <w:p w:rsidR="0076566D" w:rsidRDefault="00FB4412">
      <w:pPr>
        <w:spacing w:before="90"/>
        <w:ind w:left="41"/>
        <w:jc w:val="center"/>
        <w:rPr>
          <w:b/>
          <w:sz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263525</wp:posOffset>
                </wp:positionV>
                <wp:extent cx="6155055" cy="0"/>
                <wp:effectExtent l="8890" t="11430" r="8255" b="7620"/>
                <wp:wrapTopAndBottom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0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F80E5" id="Line 4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45pt,20.75pt" to="540.1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cSn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" strokeweight=".72pt">
                <w10:wrap type="topAndBottom" anchorx="page"/>
              </v:line>
            </w:pict>
          </mc:Fallback>
        </mc:AlternateContent>
      </w:r>
      <w:r w:rsidR="005616F6">
        <w:rPr>
          <w:b/>
          <w:sz w:val="24"/>
        </w:rPr>
        <w:t>BUKTI PENDAFTARAN</w:t>
      </w:r>
    </w:p>
    <w:p w:rsidR="0076566D" w:rsidRDefault="005616F6">
      <w:pPr>
        <w:pStyle w:val="BodyText"/>
        <w:tabs>
          <w:tab w:val="left" w:pos="1717"/>
        </w:tabs>
        <w:ind w:left="277" w:right="8373"/>
      </w:pPr>
      <w:r>
        <w:t>Nama</w:t>
      </w:r>
      <w:r>
        <w:rPr>
          <w:spacing w:val="-1"/>
        </w:rPr>
        <w:t xml:space="preserve"> </w:t>
      </w:r>
      <w:r>
        <w:t>Lengkap</w:t>
      </w:r>
      <w:r>
        <w:tab/>
        <w:t>: Alamat</w:t>
      </w:r>
      <w:r>
        <w:tab/>
        <w:t>:</w:t>
      </w:r>
    </w:p>
    <w:p w:rsidR="0076566D" w:rsidRDefault="005616F6">
      <w:pPr>
        <w:pStyle w:val="BodyText"/>
        <w:tabs>
          <w:tab w:val="left" w:pos="1717"/>
          <w:tab w:val="left" w:pos="1974"/>
          <w:tab w:val="left" w:pos="6221"/>
        </w:tabs>
        <w:spacing w:before="6"/>
        <w:ind w:left="277"/>
        <w:rPr>
          <w:rFonts w:ascii="Wingdings 2" w:hAnsi="Wingdings 2"/>
          <w:sz w:val="30"/>
        </w:rPr>
      </w:pPr>
      <w:r>
        <w:t>Persyaratan</w:t>
      </w:r>
      <w:r>
        <w:tab/>
        <w:t>:</w:t>
      </w:r>
      <w:r>
        <w:tab/>
        <w:t>a.</w:t>
      </w:r>
      <w:r>
        <w:rPr>
          <w:spacing w:val="-2"/>
        </w:rPr>
        <w:t xml:space="preserve"> </w:t>
      </w:r>
      <w:r>
        <w:t>Formulir</w:t>
      </w:r>
      <w:r>
        <w:rPr>
          <w:spacing w:val="-3"/>
        </w:rPr>
        <w:t xml:space="preserve"> </w:t>
      </w:r>
      <w:r>
        <w:t>Pendaftaran</w:t>
      </w:r>
      <w:r>
        <w:tab/>
      </w:r>
      <w:r>
        <w:rPr>
          <w:rFonts w:ascii="Wingdings 2" w:hAnsi="Wingdings 2"/>
          <w:sz w:val="30"/>
        </w:rPr>
        <w:t></w:t>
      </w: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5229"/>
        <w:gridCol w:w="610"/>
        <w:gridCol w:w="3289"/>
      </w:tblGrid>
      <w:tr w:rsidR="0076566D">
        <w:trPr>
          <w:trHeight w:val="316"/>
        </w:trPr>
        <w:tc>
          <w:tcPr>
            <w:tcW w:w="582" w:type="dxa"/>
            <w:vMerge w:val="restart"/>
          </w:tcPr>
          <w:p w:rsidR="0076566D" w:rsidRDefault="0076566D">
            <w:pPr>
              <w:pStyle w:val="TableParagraph"/>
              <w:rPr>
                <w:sz w:val="20"/>
              </w:rPr>
            </w:pPr>
          </w:p>
        </w:tc>
        <w:tc>
          <w:tcPr>
            <w:tcW w:w="5229" w:type="dxa"/>
          </w:tcPr>
          <w:p w:rsidR="0076566D" w:rsidRDefault="005616F6">
            <w:pPr>
              <w:pStyle w:val="TableParagraph"/>
              <w:spacing w:before="66"/>
              <w:ind w:left="1148"/>
              <w:rPr>
                <w:sz w:val="20"/>
              </w:rPr>
            </w:pPr>
            <w:r>
              <w:rPr>
                <w:sz w:val="20"/>
              </w:rPr>
              <w:t>b. Foto Copy Ijasah S.1 Legalisir Basah</w:t>
            </w:r>
          </w:p>
        </w:tc>
        <w:tc>
          <w:tcPr>
            <w:tcW w:w="610" w:type="dxa"/>
          </w:tcPr>
          <w:p w:rsidR="0076566D" w:rsidRDefault="005616F6">
            <w:pPr>
              <w:pStyle w:val="TableParagraph"/>
              <w:spacing w:line="297" w:lineRule="exact"/>
              <w:ind w:left="46"/>
              <w:jc w:val="center"/>
              <w:rPr>
                <w:rFonts w:ascii="Wingdings 2" w:hAnsi="Wingdings 2"/>
                <w:sz w:val="30"/>
              </w:rPr>
            </w:pPr>
            <w:r>
              <w:rPr>
                <w:rFonts w:ascii="Wingdings 2" w:hAnsi="Wingdings 2"/>
                <w:sz w:val="30"/>
              </w:rPr>
              <w:t></w:t>
            </w:r>
          </w:p>
        </w:tc>
        <w:tc>
          <w:tcPr>
            <w:tcW w:w="3289" w:type="dxa"/>
            <w:vMerge w:val="restart"/>
          </w:tcPr>
          <w:p w:rsidR="0076566D" w:rsidRDefault="0076566D">
            <w:pPr>
              <w:pStyle w:val="TableParagraph"/>
              <w:rPr>
                <w:sz w:val="20"/>
              </w:rPr>
            </w:pPr>
          </w:p>
        </w:tc>
      </w:tr>
      <w:tr w:rsidR="0076566D">
        <w:trPr>
          <w:trHeight w:val="316"/>
        </w:trPr>
        <w:tc>
          <w:tcPr>
            <w:tcW w:w="582" w:type="dxa"/>
            <w:vMerge/>
            <w:tcBorders>
              <w:top w:val="nil"/>
            </w:tcBorders>
          </w:tcPr>
          <w:p w:rsidR="0076566D" w:rsidRDefault="0076566D">
            <w:pPr>
              <w:rPr>
                <w:sz w:val="2"/>
                <w:szCs w:val="2"/>
              </w:rPr>
            </w:pPr>
          </w:p>
        </w:tc>
        <w:tc>
          <w:tcPr>
            <w:tcW w:w="5229" w:type="dxa"/>
          </w:tcPr>
          <w:p w:rsidR="0076566D" w:rsidRDefault="005616F6">
            <w:pPr>
              <w:pStyle w:val="TableParagraph"/>
              <w:spacing w:before="66"/>
              <w:ind w:left="1169"/>
              <w:rPr>
                <w:sz w:val="20"/>
              </w:rPr>
            </w:pPr>
            <w:r>
              <w:rPr>
                <w:sz w:val="20"/>
              </w:rPr>
              <w:t>c. Foto Copy Transkrip Nilai S.1 Legalisir Basah</w:t>
            </w:r>
          </w:p>
        </w:tc>
        <w:tc>
          <w:tcPr>
            <w:tcW w:w="610" w:type="dxa"/>
          </w:tcPr>
          <w:p w:rsidR="0076566D" w:rsidRDefault="005616F6">
            <w:pPr>
              <w:pStyle w:val="TableParagraph"/>
              <w:spacing w:line="297" w:lineRule="exact"/>
              <w:ind w:left="55"/>
              <w:jc w:val="center"/>
              <w:rPr>
                <w:rFonts w:ascii="Wingdings 2" w:hAnsi="Wingdings 2"/>
                <w:sz w:val="30"/>
              </w:rPr>
            </w:pPr>
            <w:r>
              <w:rPr>
                <w:rFonts w:ascii="Wingdings 2" w:hAnsi="Wingdings 2"/>
                <w:sz w:val="30"/>
              </w:rPr>
              <w:t></w:t>
            </w:r>
          </w:p>
        </w:tc>
        <w:tc>
          <w:tcPr>
            <w:tcW w:w="3289" w:type="dxa"/>
            <w:vMerge/>
            <w:tcBorders>
              <w:top w:val="nil"/>
            </w:tcBorders>
          </w:tcPr>
          <w:p w:rsidR="0076566D" w:rsidRDefault="0076566D">
            <w:pPr>
              <w:rPr>
                <w:sz w:val="2"/>
                <w:szCs w:val="2"/>
              </w:rPr>
            </w:pPr>
          </w:p>
        </w:tc>
      </w:tr>
      <w:tr w:rsidR="0076566D">
        <w:trPr>
          <w:trHeight w:val="315"/>
        </w:trPr>
        <w:tc>
          <w:tcPr>
            <w:tcW w:w="582" w:type="dxa"/>
            <w:vMerge/>
            <w:tcBorders>
              <w:top w:val="nil"/>
            </w:tcBorders>
          </w:tcPr>
          <w:p w:rsidR="0076566D" w:rsidRDefault="0076566D">
            <w:pPr>
              <w:rPr>
                <w:sz w:val="2"/>
                <w:szCs w:val="2"/>
              </w:rPr>
            </w:pPr>
          </w:p>
        </w:tc>
        <w:tc>
          <w:tcPr>
            <w:tcW w:w="5229" w:type="dxa"/>
          </w:tcPr>
          <w:p w:rsidR="0076566D" w:rsidRPr="005319CD" w:rsidRDefault="005616F6" w:rsidP="005319CD">
            <w:pPr>
              <w:pStyle w:val="TableParagraph"/>
              <w:spacing w:before="66" w:line="229" w:lineRule="exact"/>
              <w:ind w:left="1141"/>
              <w:rPr>
                <w:sz w:val="20"/>
                <w:lang w:val="id-ID"/>
              </w:rPr>
            </w:pPr>
            <w:r>
              <w:rPr>
                <w:sz w:val="20"/>
              </w:rPr>
              <w:t xml:space="preserve">d. Foto </w:t>
            </w:r>
            <w:r w:rsidR="005319CD">
              <w:rPr>
                <w:sz w:val="20"/>
                <w:lang w:val="id-ID"/>
              </w:rPr>
              <w:t xml:space="preserve">Berwarna </w:t>
            </w:r>
            <w:r w:rsidR="005319CD">
              <w:rPr>
                <w:sz w:val="20"/>
              </w:rPr>
              <w:t>2 x 3 = 4</w:t>
            </w:r>
            <w:r>
              <w:rPr>
                <w:sz w:val="20"/>
              </w:rPr>
              <w:t xml:space="preserve"> lbr</w:t>
            </w:r>
            <w:r w:rsidR="005E71B5">
              <w:rPr>
                <w:sz w:val="20"/>
                <w:lang w:val="id-ID"/>
              </w:rPr>
              <w:t xml:space="preserve"> &amp; 4 x 6</w:t>
            </w:r>
            <w:r w:rsidR="005319CD">
              <w:rPr>
                <w:sz w:val="20"/>
                <w:lang w:val="id-ID"/>
              </w:rPr>
              <w:t>=4 lbr</w:t>
            </w:r>
          </w:p>
        </w:tc>
        <w:tc>
          <w:tcPr>
            <w:tcW w:w="610" w:type="dxa"/>
          </w:tcPr>
          <w:p w:rsidR="0076566D" w:rsidRDefault="005616F6">
            <w:pPr>
              <w:pStyle w:val="TableParagraph"/>
              <w:spacing w:line="295" w:lineRule="exact"/>
              <w:ind w:left="46"/>
              <w:jc w:val="center"/>
              <w:rPr>
                <w:rFonts w:ascii="Wingdings 2" w:hAnsi="Wingdings 2"/>
                <w:sz w:val="30"/>
              </w:rPr>
            </w:pPr>
            <w:r>
              <w:rPr>
                <w:rFonts w:ascii="Wingdings 2" w:hAnsi="Wingdings 2"/>
                <w:sz w:val="30"/>
              </w:rPr>
              <w:t></w:t>
            </w:r>
          </w:p>
        </w:tc>
        <w:tc>
          <w:tcPr>
            <w:tcW w:w="3289" w:type="dxa"/>
            <w:vMerge/>
            <w:tcBorders>
              <w:top w:val="nil"/>
            </w:tcBorders>
          </w:tcPr>
          <w:p w:rsidR="0076566D" w:rsidRDefault="0076566D">
            <w:pPr>
              <w:rPr>
                <w:sz w:val="2"/>
                <w:szCs w:val="2"/>
              </w:rPr>
            </w:pPr>
          </w:p>
        </w:tc>
      </w:tr>
      <w:tr w:rsidR="0076566D">
        <w:trPr>
          <w:trHeight w:val="315"/>
        </w:trPr>
        <w:tc>
          <w:tcPr>
            <w:tcW w:w="582" w:type="dxa"/>
            <w:vMerge/>
            <w:tcBorders>
              <w:top w:val="nil"/>
            </w:tcBorders>
          </w:tcPr>
          <w:p w:rsidR="0076566D" w:rsidRDefault="0076566D">
            <w:pPr>
              <w:rPr>
                <w:sz w:val="2"/>
                <w:szCs w:val="2"/>
              </w:rPr>
            </w:pPr>
          </w:p>
        </w:tc>
        <w:tc>
          <w:tcPr>
            <w:tcW w:w="5229" w:type="dxa"/>
          </w:tcPr>
          <w:p w:rsidR="0076566D" w:rsidRDefault="005616F6">
            <w:pPr>
              <w:pStyle w:val="TableParagraph"/>
              <w:spacing w:before="65"/>
              <w:ind w:left="1169"/>
              <w:rPr>
                <w:sz w:val="20"/>
              </w:rPr>
            </w:pPr>
            <w:r>
              <w:rPr>
                <w:sz w:val="20"/>
              </w:rPr>
              <w:t>e. Foto Copy Akte Kelahiran/SKBRI</w:t>
            </w:r>
          </w:p>
        </w:tc>
        <w:tc>
          <w:tcPr>
            <w:tcW w:w="610" w:type="dxa"/>
          </w:tcPr>
          <w:p w:rsidR="0076566D" w:rsidRDefault="005616F6">
            <w:pPr>
              <w:pStyle w:val="TableParagraph"/>
              <w:spacing w:line="296" w:lineRule="exact"/>
              <w:ind w:left="27"/>
              <w:jc w:val="center"/>
              <w:rPr>
                <w:rFonts w:ascii="Wingdings 2" w:hAnsi="Wingdings 2"/>
                <w:sz w:val="30"/>
              </w:rPr>
            </w:pPr>
            <w:r>
              <w:rPr>
                <w:rFonts w:ascii="Wingdings 2" w:hAnsi="Wingdings 2"/>
                <w:sz w:val="30"/>
              </w:rPr>
              <w:t></w:t>
            </w:r>
          </w:p>
        </w:tc>
        <w:tc>
          <w:tcPr>
            <w:tcW w:w="3289" w:type="dxa"/>
            <w:vMerge/>
            <w:tcBorders>
              <w:top w:val="nil"/>
            </w:tcBorders>
          </w:tcPr>
          <w:p w:rsidR="0076566D" w:rsidRDefault="0076566D">
            <w:pPr>
              <w:rPr>
                <w:sz w:val="2"/>
                <w:szCs w:val="2"/>
              </w:rPr>
            </w:pPr>
          </w:p>
        </w:tc>
      </w:tr>
      <w:tr w:rsidR="0076566D">
        <w:trPr>
          <w:trHeight w:val="317"/>
        </w:trPr>
        <w:tc>
          <w:tcPr>
            <w:tcW w:w="582" w:type="dxa"/>
            <w:vMerge/>
            <w:tcBorders>
              <w:top w:val="nil"/>
            </w:tcBorders>
          </w:tcPr>
          <w:p w:rsidR="0076566D" w:rsidRDefault="0076566D">
            <w:pPr>
              <w:rPr>
                <w:sz w:val="2"/>
                <w:szCs w:val="2"/>
              </w:rPr>
            </w:pPr>
          </w:p>
        </w:tc>
        <w:tc>
          <w:tcPr>
            <w:tcW w:w="5229" w:type="dxa"/>
          </w:tcPr>
          <w:p w:rsidR="0076566D" w:rsidRDefault="005616F6">
            <w:pPr>
              <w:pStyle w:val="TableParagraph"/>
              <w:spacing w:before="66"/>
              <w:ind w:left="1160"/>
              <w:rPr>
                <w:sz w:val="20"/>
              </w:rPr>
            </w:pPr>
            <w:r>
              <w:rPr>
                <w:sz w:val="20"/>
              </w:rPr>
              <w:t>f. Nilai TOEFL/GRE Minimal 500</w:t>
            </w:r>
          </w:p>
        </w:tc>
        <w:tc>
          <w:tcPr>
            <w:tcW w:w="610" w:type="dxa"/>
          </w:tcPr>
          <w:p w:rsidR="0076566D" w:rsidRDefault="005616F6">
            <w:pPr>
              <w:pStyle w:val="TableParagraph"/>
              <w:spacing w:line="297" w:lineRule="exact"/>
              <w:ind w:right="14"/>
              <w:jc w:val="center"/>
              <w:rPr>
                <w:rFonts w:ascii="Wingdings 2" w:hAnsi="Wingdings 2"/>
                <w:sz w:val="30"/>
              </w:rPr>
            </w:pPr>
            <w:r>
              <w:rPr>
                <w:rFonts w:ascii="Wingdings 2" w:hAnsi="Wingdings 2"/>
                <w:sz w:val="30"/>
              </w:rPr>
              <w:t></w:t>
            </w:r>
          </w:p>
        </w:tc>
        <w:tc>
          <w:tcPr>
            <w:tcW w:w="3289" w:type="dxa"/>
            <w:vMerge/>
            <w:tcBorders>
              <w:top w:val="nil"/>
            </w:tcBorders>
          </w:tcPr>
          <w:p w:rsidR="0076566D" w:rsidRDefault="0076566D">
            <w:pPr>
              <w:rPr>
                <w:sz w:val="2"/>
                <w:szCs w:val="2"/>
              </w:rPr>
            </w:pPr>
          </w:p>
        </w:tc>
      </w:tr>
      <w:tr w:rsidR="0076566D">
        <w:trPr>
          <w:trHeight w:val="317"/>
        </w:trPr>
        <w:tc>
          <w:tcPr>
            <w:tcW w:w="582" w:type="dxa"/>
            <w:vMerge/>
            <w:tcBorders>
              <w:top w:val="nil"/>
            </w:tcBorders>
          </w:tcPr>
          <w:p w:rsidR="0076566D" w:rsidRDefault="0076566D">
            <w:pPr>
              <w:rPr>
                <w:sz w:val="2"/>
                <w:szCs w:val="2"/>
              </w:rPr>
            </w:pPr>
          </w:p>
        </w:tc>
        <w:tc>
          <w:tcPr>
            <w:tcW w:w="5229" w:type="dxa"/>
          </w:tcPr>
          <w:p w:rsidR="0076566D" w:rsidRDefault="005616F6">
            <w:pPr>
              <w:pStyle w:val="TableParagraph"/>
              <w:spacing w:before="67"/>
              <w:ind w:left="1160"/>
              <w:rPr>
                <w:sz w:val="20"/>
              </w:rPr>
            </w:pPr>
            <w:r>
              <w:rPr>
                <w:sz w:val="20"/>
              </w:rPr>
              <w:t>g. Surat Rekomendasi</w:t>
            </w:r>
          </w:p>
        </w:tc>
        <w:tc>
          <w:tcPr>
            <w:tcW w:w="610" w:type="dxa"/>
          </w:tcPr>
          <w:p w:rsidR="0076566D" w:rsidRDefault="005616F6">
            <w:pPr>
              <w:pStyle w:val="TableParagraph"/>
              <w:spacing w:line="297" w:lineRule="exact"/>
              <w:ind w:left="46"/>
              <w:jc w:val="center"/>
              <w:rPr>
                <w:rFonts w:ascii="Wingdings 2" w:hAnsi="Wingdings 2"/>
                <w:sz w:val="30"/>
              </w:rPr>
            </w:pPr>
            <w:r>
              <w:rPr>
                <w:rFonts w:ascii="Wingdings 2" w:hAnsi="Wingdings 2"/>
                <w:sz w:val="30"/>
              </w:rPr>
              <w:t></w:t>
            </w:r>
          </w:p>
        </w:tc>
        <w:tc>
          <w:tcPr>
            <w:tcW w:w="3289" w:type="dxa"/>
            <w:vMerge/>
            <w:tcBorders>
              <w:top w:val="nil"/>
            </w:tcBorders>
          </w:tcPr>
          <w:p w:rsidR="0076566D" w:rsidRDefault="0076566D">
            <w:pPr>
              <w:rPr>
                <w:sz w:val="2"/>
                <w:szCs w:val="2"/>
              </w:rPr>
            </w:pPr>
          </w:p>
        </w:tc>
      </w:tr>
      <w:tr w:rsidR="0076566D">
        <w:trPr>
          <w:trHeight w:val="316"/>
        </w:trPr>
        <w:tc>
          <w:tcPr>
            <w:tcW w:w="582" w:type="dxa"/>
            <w:vMerge/>
            <w:tcBorders>
              <w:top w:val="nil"/>
            </w:tcBorders>
          </w:tcPr>
          <w:p w:rsidR="0076566D" w:rsidRDefault="0076566D">
            <w:pPr>
              <w:rPr>
                <w:sz w:val="2"/>
                <w:szCs w:val="2"/>
              </w:rPr>
            </w:pPr>
          </w:p>
        </w:tc>
        <w:tc>
          <w:tcPr>
            <w:tcW w:w="5229" w:type="dxa"/>
          </w:tcPr>
          <w:p w:rsidR="0076566D" w:rsidRDefault="005616F6">
            <w:pPr>
              <w:pStyle w:val="TableParagraph"/>
              <w:spacing w:before="66"/>
              <w:ind w:left="1210"/>
              <w:rPr>
                <w:sz w:val="20"/>
              </w:rPr>
            </w:pPr>
            <w:r>
              <w:rPr>
                <w:sz w:val="20"/>
              </w:rPr>
              <w:t>h. Curicullum Vitae (CV)</w:t>
            </w:r>
          </w:p>
        </w:tc>
        <w:tc>
          <w:tcPr>
            <w:tcW w:w="610" w:type="dxa"/>
          </w:tcPr>
          <w:p w:rsidR="0076566D" w:rsidRDefault="005616F6">
            <w:pPr>
              <w:pStyle w:val="TableParagraph"/>
              <w:spacing w:line="297" w:lineRule="exact"/>
              <w:ind w:left="46"/>
              <w:jc w:val="center"/>
              <w:rPr>
                <w:rFonts w:ascii="Wingdings 2" w:hAnsi="Wingdings 2"/>
                <w:sz w:val="30"/>
              </w:rPr>
            </w:pPr>
            <w:r>
              <w:rPr>
                <w:rFonts w:ascii="Wingdings 2" w:hAnsi="Wingdings 2"/>
                <w:sz w:val="30"/>
              </w:rPr>
              <w:t></w:t>
            </w:r>
          </w:p>
        </w:tc>
        <w:tc>
          <w:tcPr>
            <w:tcW w:w="3289" w:type="dxa"/>
            <w:vMerge/>
            <w:tcBorders>
              <w:top w:val="nil"/>
            </w:tcBorders>
          </w:tcPr>
          <w:p w:rsidR="0076566D" w:rsidRDefault="0076566D">
            <w:pPr>
              <w:rPr>
                <w:sz w:val="2"/>
                <w:szCs w:val="2"/>
              </w:rPr>
            </w:pPr>
          </w:p>
        </w:tc>
      </w:tr>
      <w:tr w:rsidR="0076566D">
        <w:trPr>
          <w:trHeight w:val="315"/>
        </w:trPr>
        <w:tc>
          <w:tcPr>
            <w:tcW w:w="582" w:type="dxa"/>
            <w:vMerge/>
            <w:tcBorders>
              <w:top w:val="nil"/>
            </w:tcBorders>
          </w:tcPr>
          <w:p w:rsidR="0076566D" w:rsidRDefault="0076566D">
            <w:pPr>
              <w:rPr>
                <w:sz w:val="2"/>
                <w:szCs w:val="2"/>
              </w:rPr>
            </w:pPr>
          </w:p>
        </w:tc>
        <w:tc>
          <w:tcPr>
            <w:tcW w:w="5229" w:type="dxa"/>
          </w:tcPr>
          <w:p w:rsidR="0076566D" w:rsidRDefault="005616F6">
            <w:pPr>
              <w:pStyle w:val="TableParagraph"/>
              <w:spacing w:before="66" w:line="229" w:lineRule="exact"/>
              <w:ind w:left="1210"/>
              <w:rPr>
                <w:sz w:val="20"/>
              </w:rPr>
            </w:pPr>
            <w:r>
              <w:rPr>
                <w:sz w:val="20"/>
              </w:rPr>
              <w:t>i. Foto Copy KTP Jabodetabek/Ket. Domisili</w:t>
            </w:r>
          </w:p>
        </w:tc>
        <w:tc>
          <w:tcPr>
            <w:tcW w:w="610" w:type="dxa"/>
          </w:tcPr>
          <w:p w:rsidR="0076566D" w:rsidRDefault="005616F6">
            <w:pPr>
              <w:pStyle w:val="TableParagraph"/>
              <w:spacing w:line="295" w:lineRule="exact"/>
              <w:ind w:left="22"/>
              <w:jc w:val="center"/>
              <w:rPr>
                <w:rFonts w:ascii="Wingdings 2" w:hAnsi="Wingdings 2"/>
                <w:sz w:val="30"/>
              </w:rPr>
            </w:pPr>
            <w:r>
              <w:rPr>
                <w:rFonts w:ascii="Wingdings 2" w:hAnsi="Wingdings 2"/>
                <w:sz w:val="30"/>
              </w:rPr>
              <w:t></w:t>
            </w:r>
          </w:p>
        </w:tc>
        <w:tc>
          <w:tcPr>
            <w:tcW w:w="3289" w:type="dxa"/>
            <w:vMerge/>
            <w:tcBorders>
              <w:top w:val="nil"/>
            </w:tcBorders>
          </w:tcPr>
          <w:p w:rsidR="0076566D" w:rsidRDefault="0076566D">
            <w:pPr>
              <w:rPr>
                <w:sz w:val="2"/>
                <w:szCs w:val="2"/>
              </w:rPr>
            </w:pPr>
          </w:p>
        </w:tc>
      </w:tr>
      <w:tr w:rsidR="0076566D">
        <w:trPr>
          <w:trHeight w:val="315"/>
        </w:trPr>
        <w:tc>
          <w:tcPr>
            <w:tcW w:w="582" w:type="dxa"/>
            <w:vMerge/>
            <w:tcBorders>
              <w:top w:val="nil"/>
            </w:tcBorders>
          </w:tcPr>
          <w:p w:rsidR="0076566D" w:rsidRDefault="0076566D">
            <w:pPr>
              <w:rPr>
                <w:sz w:val="2"/>
                <w:szCs w:val="2"/>
              </w:rPr>
            </w:pPr>
          </w:p>
        </w:tc>
        <w:tc>
          <w:tcPr>
            <w:tcW w:w="5229" w:type="dxa"/>
          </w:tcPr>
          <w:p w:rsidR="0076566D" w:rsidRDefault="005616F6">
            <w:pPr>
              <w:pStyle w:val="TableParagraph"/>
              <w:spacing w:before="65" w:line="230" w:lineRule="exact"/>
              <w:ind w:left="1217"/>
              <w:rPr>
                <w:sz w:val="20"/>
              </w:rPr>
            </w:pPr>
            <w:r>
              <w:rPr>
                <w:sz w:val="20"/>
              </w:rPr>
              <w:t>j. Biaya Ujian Saringan Masuk</w:t>
            </w:r>
          </w:p>
        </w:tc>
        <w:tc>
          <w:tcPr>
            <w:tcW w:w="610" w:type="dxa"/>
          </w:tcPr>
          <w:p w:rsidR="0076566D" w:rsidRDefault="005616F6">
            <w:pPr>
              <w:pStyle w:val="TableParagraph"/>
              <w:spacing w:line="295" w:lineRule="exact"/>
              <w:ind w:left="22"/>
              <w:jc w:val="center"/>
              <w:rPr>
                <w:rFonts w:ascii="Wingdings 2" w:hAnsi="Wingdings 2"/>
                <w:sz w:val="30"/>
              </w:rPr>
            </w:pPr>
            <w:r>
              <w:rPr>
                <w:rFonts w:ascii="Wingdings 2" w:hAnsi="Wingdings 2"/>
                <w:sz w:val="30"/>
              </w:rPr>
              <w:t></w:t>
            </w:r>
          </w:p>
        </w:tc>
        <w:tc>
          <w:tcPr>
            <w:tcW w:w="3289" w:type="dxa"/>
            <w:vMerge/>
            <w:tcBorders>
              <w:top w:val="nil"/>
            </w:tcBorders>
          </w:tcPr>
          <w:p w:rsidR="0076566D" w:rsidRDefault="0076566D">
            <w:pPr>
              <w:rPr>
                <w:sz w:val="2"/>
                <w:szCs w:val="2"/>
              </w:rPr>
            </w:pPr>
          </w:p>
        </w:tc>
      </w:tr>
      <w:tr w:rsidR="0076566D">
        <w:trPr>
          <w:trHeight w:val="266"/>
        </w:trPr>
        <w:tc>
          <w:tcPr>
            <w:tcW w:w="582" w:type="dxa"/>
          </w:tcPr>
          <w:p w:rsidR="0076566D" w:rsidRDefault="005616F6">
            <w:pPr>
              <w:pStyle w:val="TableParagraph"/>
              <w:spacing w:before="28" w:line="217" w:lineRule="exact"/>
              <w:ind w:left="50"/>
              <w:rPr>
                <w:sz w:val="20"/>
              </w:rPr>
            </w:pPr>
            <w:r>
              <w:rPr>
                <w:sz w:val="20"/>
              </w:rPr>
              <w:t>Ket:</w:t>
            </w:r>
          </w:p>
        </w:tc>
        <w:tc>
          <w:tcPr>
            <w:tcW w:w="5229" w:type="dxa"/>
          </w:tcPr>
          <w:p w:rsidR="0076566D" w:rsidRDefault="005616F6">
            <w:pPr>
              <w:pStyle w:val="TableParagraph"/>
              <w:spacing w:line="246" w:lineRule="exact"/>
              <w:ind w:left="188"/>
              <w:rPr>
                <w:sz w:val="20"/>
              </w:rPr>
            </w:pPr>
            <w:r>
              <w:rPr>
                <w:rFonts w:ascii="Wingdings" w:hAnsi="Wingdings"/>
                <w:sz w:val="24"/>
              </w:rPr>
              <w:t></w:t>
            </w: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>= ada</w:t>
            </w:r>
          </w:p>
        </w:tc>
        <w:tc>
          <w:tcPr>
            <w:tcW w:w="610" w:type="dxa"/>
          </w:tcPr>
          <w:p w:rsidR="0076566D" w:rsidRDefault="0076566D">
            <w:pPr>
              <w:pStyle w:val="TableParagraph"/>
              <w:rPr>
                <w:sz w:val="18"/>
              </w:rPr>
            </w:pPr>
          </w:p>
        </w:tc>
        <w:tc>
          <w:tcPr>
            <w:tcW w:w="3289" w:type="dxa"/>
          </w:tcPr>
          <w:p w:rsidR="0076566D" w:rsidRDefault="005616F6">
            <w:pPr>
              <w:pStyle w:val="TableParagraph"/>
              <w:tabs>
                <w:tab w:val="right" w:leader="dot" w:pos="3227"/>
              </w:tabs>
              <w:spacing w:before="28"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Jakarta,</w:t>
            </w:r>
            <w:r>
              <w:rPr>
                <w:sz w:val="20"/>
              </w:rPr>
              <w:tab/>
              <w:t>20..…..</w:t>
            </w:r>
          </w:p>
        </w:tc>
      </w:tr>
      <w:tr w:rsidR="0076566D">
        <w:trPr>
          <w:trHeight w:val="499"/>
        </w:trPr>
        <w:tc>
          <w:tcPr>
            <w:tcW w:w="582" w:type="dxa"/>
          </w:tcPr>
          <w:p w:rsidR="0076566D" w:rsidRDefault="0076566D">
            <w:pPr>
              <w:pStyle w:val="TableParagraph"/>
              <w:rPr>
                <w:sz w:val="20"/>
              </w:rPr>
            </w:pPr>
          </w:p>
        </w:tc>
        <w:tc>
          <w:tcPr>
            <w:tcW w:w="5229" w:type="dxa"/>
          </w:tcPr>
          <w:p w:rsidR="0076566D" w:rsidRDefault="005616F6">
            <w:pPr>
              <w:pStyle w:val="TableParagraph"/>
              <w:ind w:left="188"/>
              <w:rPr>
                <w:sz w:val="20"/>
              </w:rPr>
            </w:pPr>
            <w:r>
              <w:rPr>
                <w:rFonts w:ascii="Wingdings" w:hAnsi="Wingdings"/>
                <w:sz w:val="24"/>
              </w:rPr>
              <w:t></w:t>
            </w: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>= tidak ada</w:t>
            </w:r>
          </w:p>
        </w:tc>
        <w:tc>
          <w:tcPr>
            <w:tcW w:w="610" w:type="dxa"/>
          </w:tcPr>
          <w:p w:rsidR="0076566D" w:rsidRDefault="0076566D">
            <w:pPr>
              <w:pStyle w:val="TableParagraph"/>
              <w:rPr>
                <w:sz w:val="20"/>
              </w:rPr>
            </w:pPr>
          </w:p>
        </w:tc>
        <w:tc>
          <w:tcPr>
            <w:tcW w:w="3289" w:type="dxa"/>
          </w:tcPr>
          <w:p w:rsidR="0076566D" w:rsidRDefault="0076566D">
            <w:pPr>
              <w:pStyle w:val="TableParagraph"/>
              <w:rPr>
                <w:sz w:val="20"/>
              </w:rPr>
            </w:pPr>
          </w:p>
        </w:tc>
      </w:tr>
      <w:tr w:rsidR="0076566D">
        <w:trPr>
          <w:trHeight w:val="683"/>
        </w:trPr>
        <w:tc>
          <w:tcPr>
            <w:tcW w:w="582" w:type="dxa"/>
          </w:tcPr>
          <w:p w:rsidR="0076566D" w:rsidRDefault="0076566D">
            <w:pPr>
              <w:pStyle w:val="TableParagraph"/>
              <w:spacing w:before="2"/>
              <w:rPr>
                <w:rFonts w:ascii="Wingdings 2" w:hAnsi="Wingdings 2"/>
                <w:sz w:val="21"/>
              </w:rPr>
            </w:pPr>
          </w:p>
          <w:p w:rsidR="0076566D" w:rsidRDefault="005616F6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Cat:</w:t>
            </w:r>
          </w:p>
        </w:tc>
        <w:tc>
          <w:tcPr>
            <w:tcW w:w="5229" w:type="dxa"/>
          </w:tcPr>
          <w:p w:rsidR="0076566D" w:rsidRDefault="0076566D">
            <w:pPr>
              <w:pStyle w:val="TableParagraph"/>
              <w:spacing w:before="2"/>
              <w:rPr>
                <w:rFonts w:ascii="Wingdings 2" w:hAnsi="Wingdings 2"/>
                <w:sz w:val="21"/>
              </w:rPr>
            </w:pPr>
          </w:p>
          <w:p w:rsidR="0076566D" w:rsidRDefault="005616F6">
            <w:pPr>
              <w:pStyle w:val="TableParagraph"/>
              <w:ind w:left="188"/>
              <w:rPr>
                <w:sz w:val="20"/>
              </w:rPr>
            </w:pPr>
            <w:r>
              <w:rPr>
                <w:sz w:val="20"/>
                <w:u w:val="single"/>
              </w:rPr>
              <w:t>Bukti Pendaftaran ini harap</w:t>
            </w:r>
          </w:p>
          <w:p w:rsidR="0076566D" w:rsidRDefault="005616F6">
            <w:pPr>
              <w:pStyle w:val="TableParagraph"/>
              <w:spacing w:line="210" w:lineRule="exact"/>
              <w:ind w:left="188"/>
              <w:rPr>
                <w:sz w:val="20"/>
              </w:rPr>
            </w:pPr>
            <w:r>
              <w:rPr>
                <w:sz w:val="20"/>
                <w:u w:val="single"/>
              </w:rPr>
              <w:t>dibawa saat pendaftaran ulang saat USM</w:t>
            </w:r>
          </w:p>
        </w:tc>
        <w:tc>
          <w:tcPr>
            <w:tcW w:w="610" w:type="dxa"/>
          </w:tcPr>
          <w:p w:rsidR="0076566D" w:rsidRDefault="0076566D">
            <w:pPr>
              <w:pStyle w:val="TableParagraph"/>
              <w:rPr>
                <w:sz w:val="20"/>
              </w:rPr>
            </w:pPr>
          </w:p>
        </w:tc>
        <w:tc>
          <w:tcPr>
            <w:tcW w:w="3289" w:type="dxa"/>
          </w:tcPr>
          <w:p w:rsidR="0076566D" w:rsidRDefault="0076566D">
            <w:pPr>
              <w:pStyle w:val="TableParagraph"/>
              <w:spacing w:before="2"/>
              <w:rPr>
                <w:rFonts w:ascii="Wingdings 2" w:hAnsi="Wingdings 2"/>
                <w:sz w:val="21"/>
              </w:rPr>
            </w:pPr>
          </w:p>
          <w:p w:rsidR="0076566D" w:rsidRDefault="005616F6">
            <w:pPr>
              <w:pStyle w:val="TableParagraph"/>
              <w:spacing w:line="230" w:lineRule="atLeast"/>
              <w:ind w:left="1284" w:hanging="1175"/>
              <w:rPr>
                <w:sz w:val="20"/>
              </w:rPr>
            </w:pPr>
            <w:r>
              <w:rPr>
                <w:w w:val="95"/>
                <w:sz w:val="20"/>
              </w:rPr>
              <w:t xml:space="preserve">(………………………………………) </w:t>
            </w:r>
            <w:r>
              <w:rPr>
                <w:sz w:val="20"/>
              </w:rPr>
              <w:t>Nama Jelas</w:t>
            </w:r>
          </w:p>
        </w:tc>
      </w:tr>
    </w:tbl>
    <w:p w:rsidR="0076566D" w:rsidRDefault="005616F6">
      <w:pPr>
        <w:pStyle w:val="BodyText"/>
        <w:spacing w:before="228"/>
        <w:ind w:left="277"/>
      </w:pPr>
      <w:r>
        <w:t>…………………………………………………………………………………………………………................................</w:t>
      </w:r>
    </w:p>
    <w:p w:rsidR="0076566D" w:rsidRDefault="0076566D">
      <w:pPr>
        <w:pStyle w:val="BodyText"/>
        <w:spacing w:before="11"/>
        <w:rPr>
          <w:sz w:val="32"/>
        </w:rPr>
      </w:pPr>
    </w:p>
    <w:p w:rsidR="0076566D" w:rsidRPr="00456DDE" w:rsidRDefault="00A957FD" w:rsidP="00A957FD">
      <w:pPr>
        <w:spacing w:line="321" w:lineRule="exact"/>
        <w:rPr>
          <w:i/>
        </w:rPr>
      </w:pPr>
      <w:r w:rsidRPr="00A957FD">
        <w:rPr>
          <w:noProof/>
          <w:sz w:val="24"/>
          <w:lang w:val="id-ID" w:eastAsia="id-ID"/>
        </w:rPr>
        <w:drawing>
          <wp:anchor distT="0" distB="0" distL="0" distR="0" simplePos="0" relativeHeight="251652096" behindDoc="0" locked="0" layoutInCell="1" allowOverlap="1" wp14:anchorId="0D1191DC" wp14:editId="76155266">
            <wp:simplePos x="0" y="0"/>
            <wp:positionH relativeFrom="page">
              <wp:posOffset>6058535</wp:posOffset>
            </wp:positionH>
            <wp:positionV relativeFrom="paragraph">
              <wp:posOffset>179705</wp:posOffset>
            </wp:positionV>
            <wp:extent cx="866139" cy="708660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139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lang w:val="id-ID"/>
        </w:rPr>
        <w:t xml:space="preserve">                   </w:t>
      </w:r>
      <w:r w:rsidR="00456DDE" w:rsidRPr="00A957FD">
        <w:rPr>
          <w:sz w:val="24"/>
        </w:rPr>
        <w:t xml:space="preserve">Magister Perencanaan </w:t>
      </w:r>
      <w:r w:rsidR="00456DDE" w:rsidRPr="00A957FD">
        <w:rPr>
          <w:sz w:val="24"/>
          <w:lang w:val="id-ID"/>
        </w:rPr>
        <w:t xml:space="preserve">Wilayah dan Kota </w:t>
      </w:r>
      <w:r w:rsidR="005616F6" w:rsidRPr="00A957FD">
        <w:rPr>
          <w:i/>
          <w:sz w:val="24"/>
        </w:rPr>
        <w:t>(Urban &amp; Real Estate Development)</w:t>
      </w:r>
    </w:p>
    <w:p w:rsidR="0076566D" w:rsidRDefault="00FB4412">
      <w:pPr>
        <w:ind w:left="1564" w:right="1934" w:firstLine="1935"/>
        <w:jc w:val="right"/>
        <w:rPr>
          <w:sz w:val="20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1304925</wp:posOffset>
                </wp:positionH>
                <wp:positionV relativeFrom="paragraph">
                  <wp:posOffset>12065</wp:posOffset>
                </wp:positionV>
                <wp:extent cx="4467225" cy="0"/>
                <wp:effectExtent l="9525" t="11430" r="9525" b="762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72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66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9AAFB" id="Line 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2.75pt,.95pt" to="454.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" strokecolor="#f60" strokeweight="1pt">
                <w10:wrap anchorx="page"/>
              </v:line>
            </w:pict>
          </mc:Fallback>
        </mc:AlternateContent>
      </w:r>
      <w:r w:rsidR="001A3E41">
        <w:rPr>
          <w:sz w:val="24"/>
          <w:lang w:val="id-ID"/>
        </w:rPr>
        <w:t>Fakultas Teknik</w:t>
      </w:r>
      <w:r w:rsidR="005616F6">
        <w:rPr>
          <w:sz w:val="24"/>
        </w:rPr>
        <w:t xml:space="preserve"> Universitas Tarumanagara </w:t>
      </w:r>
      <w:r w:rsidR="005616F6">
        <w:rPr>
          <w:sz w:val="20"/>
        </w:rPr>
        <w:t>Kampus 1, Gedung Utama, Lt.15. Jl. LetJend S. Parman No.1, Jakarta Barat 11440</w:t>
      </w:r>
      <w:r w:rsidR="005616F6">
        <w:rPr>
          <w:w w:val="99"/>
          <w:sz w:val="20"/>
        </w:rPr>
        <w:t xml:space="preserve"> </w:t>
      </w:r>
      <w:r w:rsidR="005616F6">
        <w:rPr>
          <w:sz w:val="20"/>
        </w:rPr>
        <w:t>Telp. (021) 564 – 5956 (</w:t>
      </w:r>
      <w:r w:rsidR="005616F6" w:rsidRPr="001A3E41">
        <w:rPr>
          <w:i/>
          <w:sz w:val="20"/>
        </w:rPr>
        <w:t xml:space="preserve"> direct ),</w:t>
      </w:r>
      <w:r w:rsidR="005616F6">
        <w:rPr>
          <w:sz w:val="20"/>
        </w:rPr>
        <w:t>5695 8721 Ext.1500,Fax (021) 564 – 5956</w:t>
      </w:r>
    </w:p>
    <w:p w:rsidR="0076566D" w:rsidRDefault="005616F6">
      <w:pPr>
        <w:pStyle w:val="BodyText"/>
        <w:spacing w:before="1"/>
        <w:ind w:right="1935"/>
        <w:jc w:val="right"/>
      </w:pPr>
      <w:r>
        <w:t xml:space="preserve">E-mail : </w:t>
      </w:r>
      <w:hyperlink r:id="rId15">
        <w:r>
          <w:t>mpwk@untar.ac.id</w:t>
        </w:r>
      </w:hyperlink>
      <w:r>
        <w:t xml:space="preserve">  </w:t>
      </w:r>
      <w:hyperlink r:id="rId16">
        <w:r>
          <w:t>http://www.untar.ac.id</w:t>
        </w:r>
      </w:hyperlink>
    </w:p>
    <w:p w:rsidR="0076566D" w:rsidRDefault="0076566D">
      <w:pPr>
        <w:pStyle w:val="BodyText"/>
        <w:spacing w:before="6"/>
      </w:pPr>
    </w:p>
    <w:p w:rsidR="0076566D" w:rsidRDefault="00FB4412">
      <w:pPr>
        <w:pStyle w:val="Heading2"/>
        <w:spacing w:before="0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204470</wp:posOffset>
                </wp:positionV>
                <wp:extent cx="6155055" cy="0"/>
                <wp:effectExtent l="8890" t="5080" r="8255" b="1397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0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55FFB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45pt,16.1pt" to="540.1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9af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" strokeweight=".72pt">
                <w10:wrap type="topAndBottom" anchorx="page"/>
              </v:line>
            </w:pict>
          </mc:Fallback>
        </mc:AlternateContent>
      </w:r>
      <w:r w:rsidR="005616F6">
        <w:t>BUKTI PENDAFTARAN</w:t>
      </w:r>
    </w:p>
    <w:p w:rsidR="0076566D" w:rsidRDefault="005616F6">
      <w:pPr>
        <w:pStyle w:val="BodyText"/>
        <w:tabs>
          <w:tab w:val="left" w:pos="1717"/>
        </w:tabs>
        <w:ind w:left="277" w:right="8373"/>
      </w:pPr>
      <w:r>
        <w:t>Nama Lengkap</w:t>
      </w:r>
      <w:r>
        <w:tab/>
        <w:t>: Alamat</w:t>
      </w:r>
      <w:r>
        <w:tab/>
        <w:t>:</w:t>
      </w:r>
    </w:p>
    <w:p w:rsidR="0076566D" w:rsidRDefault="005616F6">
      <w:pPr>
        <w:pStyle w:val="BodyText"/>
        <w:tabs>
          <w:tab w:val="left" w:pos="1717"/>
          <w:tab w:val="left" w:pos="2025"/>
          <w:tab w:val="left" w:pos="6170"/>
        </w:tabs>
        <w:spacing w:before="6"/>
        <w:ind w:left="277"/>
        <w:rPr>
          <w:rFonts w:ascii="Wingdings 2" w:hAnsi="Wingdings 2"/>
          <w:sz w:val="30"/>
        </w:rPr>
      </w:pPr>
      <w:r>
        <w:t>Persyaratan</w:t>
      </w:r>
      <w:r>
        <w:tab/>
        <w:t>:</w:t>
      </w:r>
      <w:r>
        <w:tab/>
        <w:t>a.</w:t>
      </w:r>
      <w:r>
        <w:rPr>
          <w:spacing w:val="-2"/>
        </w:rPr>
        <w:t xml:space="preserve"> </w:t>
      </w:r>
      <w:r>
        <w:t>Formulir</w:t>
      </w:r>
      <w:r>
        <w:rPr>
          <w:spacing w:val="-3"/>
        </w:rPr>
        <w:t xml:space="preserve"> </w:t>
      </w:r>
      <w:r>
        <w:t>Pendaftaran</w:t>
      </w:r>
      <w:r>
        <w:tab/>
      </w:r>
      <w:r>
        <w:rPr>
          <w:rFonts w:ascii="Wingdings 2" w:hAnsi="Wingdings 2"/>
          <w:sz w:val="30"/>
        </w:rPr>
        <w:t></w:t>
      </w:r>
    </w:p>
    <w:p w:rsidR="0076566D" w:rsidRDefault="005616F6">
      <w:pPr>
        <w:pStyle w:val="ListParagraph"/>
        <w:numPr>
          <w:ilvl w:val="3"/>
          <w:numId w:val="2"/>
        </w:numPr>
        <w:tabs>
          <w:tab w:val="left" w:pos="2220"/>
          <w:tab w:val="left" w:pos="6161"/>
        </w:tabs>
        <w:ind w:hanging="201"/>
        <w:rPr>
          <w:rFonts w:ascii="Wingdings 2" w:hAnsi="Wingdings 2"/>
          <w:sz w:val="30"/>
        </w:rPr>
      </w:pPr>
      <w:r>
        <w:rPr>
          <w:sz w:val="20"/>
        </w:rPr>
        <w:t>Foto Copy Ijasah S.1</w:t>
      </w:r>
      <w:r>
        <w:rPr>
          <w:spacing w:val="-5"/>
          <w:sz w:val="20"/>
        </w:rPr>
        <w:t xml:space="preserve"> </w:t>
      </w:r>
      <w:r>
        <w:rPr>
          <w:sz w:val="20"/>
        </w:rPr>
        <w:t>Legalisir</w:t>
      </w:r>
      <w:r>
        <w:rPr>
          <w:spacing w:val="-1"/>
          <w:sz w:val="20"/>
        </w:rPr>
        <w:t xml:space="preserve"> </w:t>
      </w:r>
      <w:r>
        <w:rPr>
          <w:sz w:val="20"/>
        </w:rPr>
        <w:t>Basah</w:t>
      </w:r>
      <w:r>
        <w:rPr>
          <w:sz w:val="20"/>
        </w:rPr>
        <w:tab/>
      </w:r>
      <w:r>
        <w:rPr>
          <w:rFonts w:ascii="Wingdings 2" w:hAnsi="Wingdings 2"/>
          <w:sz w:val="30"/>
        </w:rPr>
        <w:t></w:t>
      </w:r>
    </w:p>
    <w:p w:rsidR="0076566D" w:rsidRDefault="005616F6">
      <w:pPr>
        <w:pStyle w:val="ListParagraph"/>
        <w:numPr>
          <w:ilvl w:val="3"/>
          <w:numId w:val="2"/>
        </w:numPr>
        <w:tabs>
          <w:tab w:val="left" w:pos="2220"/>
          <w:tab w:val="left" w:pos="6156"/>
        </w:tabs>
        <w:spacing w:line="315" w:lineRule="exact"/>
        <w:ind w:hanging="189"/>
        <w:rPr>
          <w:rFonts w:ascii="Wingdings 2" w:hAnsi="Wingdings 2"/>
          <w:sz w:val="30"/>
        </w:rPr>
      </w:pPr>
      <w:r>
        <w:rPr>
          <w:sz w:val="20"/>
        </w:rPr>
        <w:t>Foto Copy Transkrip Nilai</w:t>
      </w:r>
      <w:r>
        <w:rPr>
          <w:spacing w:val="-8"/>
          <w:sz w:val="20"/>
        </w:rPr>
        <w:t xml:space="preserve"> </w:t>
      </w:r>
      <w:r>
        <w:rPr>
          <w:sz w:val="20"/>
        </w:rPr>
        <w:t>S.1Legalisir</w:t>
      </w:r>
      <w:r>
        <w:rPr>
          <w:spacing w:val="-2"/>
          <w:sz w:val="20"/>
        </w:rPr>
        <w:t xml:space="preserve"> </w:t>
      </w:r>
      <w:r>
        <w:rPr>
          <w:sz w:val="20"/>
        </w:rPr>
        <w:t>Basah</w:t>
      </w:r>
      <w:r>
        <w:rPr>
          <w:sz w:val="20"/>
        </w:rPr>
        <w:tab/>
      </w:r>
      <w:r>
        <w:rPr>
          <w:rFonts w:ascii="Wingdings 2" w:hAnsi="Wingdings 2"/>
          <w:sz w:val="30"/>
        </w:rPr>
        <w:t></w:t>
      </w:r>
    </w:p>
    <w:p w:rsidR="0076566D" w:rsidRDefault="005616F6">
      <w:pPr>
        <w:pStyle w:val="ListParagraph"/>
        <w:numPr>
          <w:ilvl w:val="3"/>
          <w:numId w:val="2"/>
        </w:numPr>
        <w:tabs>
          <w:tab w:val="left" w:pos="2200"/>
          <w:tab w:val="left" w:pos="6151"/>
        </w:tabs>
        <w:spacing w:line="315" w:lineRule="exact"/>
        <w:ind w:left="2199" w:hanging="201"/>
        <w:rPr>
          <w:rFonts w:ascii="Wingdings 2" w:hAnsi="Wingdings 2"/>
          <w:sz w:val="30"/>
        </w:rPr>
      </w:pPr>
      <w:r>
        <w:rPr>
          <w:sz w:val="20"/>
        </w:rPr>
        <w:t xml:space="preserve">Foto </w:t>
      </w:r>
      <w:r w:rsidR="005319CD">
        <w:rPr>
          <w:sz w:val="20"/>
          <w:lang w:val="id-ID"/>
        </w:rPr>
        <w:t xml:space="preserve">Berwarna </w:t>
      </w:r>
      <w:r w:rsidR="005319CD">
        <w:rPr>
          <w:sz w:val="20"/>
        </w:rPr>
        <w:t>2 x 3 = 4 lbr</w:t>
      </w:r>
      <w:r w:rsidR="005319CD">
        <w:rPr>
          <w:sz w:val="20"/>
          <w:lang w:val="id-ID"/>
        </w:rPr>
        <w:t xml:space="preserve"> &amp; </w:t>
      </w:r>
      <w:r w:rsidR="005E71B5">
        <w:rPr>
          <w:sz w:val="20"/>
          <w:lang w:val="id-ID"/>
        </w:rPr>
        <w:t>4 x 6</w:t>
      </w:r>
      <w:r w:rsidR="005319CD">
        <w:rPr>
          <w:sz w:val="20"/>
          <w:lang w:val="id-ID"/>
        </w:rPr>
        <w:t>=4 lbr</w:t>
      </w:r>
      <w:r>
        <w:rPr>
          <w:sz w:val="20"/>
        </w:rPr>
        <w:tab/>
      </w:r>
      <w:r>
        <w:rPr>
          <w:rFonts w:ascii="Wingdings 2" w:hAnsi="Wingdings 2"/>
          <w:sz w:val="30"/>
        </w:rPr>
        <w:t></w:t>
      </w:r>
    </w:p>
    <w:p w:rsidR="0076566D" w:rsidRDefault="005616F6">
      <w:pPr>
        <w:pStyle w:val="ListParagraph"/>
        <w:numPr>
          <w:ilvl w:val="3"/>
          <w:numId w:val="2"/>
        </w:numPr>
        <w:tabs>
          <w:tab w:val="left" w:pos="2220"/>
          <w:tab w:val="left" w:pos="6144"/>
        </w:tabs>
        <w:spacing w:before="1"/>
        <w:ind w:hanging="189"/>
        <w:rPr>
          <w:rFonts w:ascii="Wingdings 2" w:hAnsi="Wingdings 2"/>
          <w:sz w:val="30"/>
        </w:rPr>
      </w:pPr>
      <w:r>
        <w:rPr>
          <w:sz w:val="20"/>
        </w:rPr>
        <w:t>Foto Copy</w:t>
      </w:r>
      <w:r>
        <w:rPr>
          <w:spacing w:val="-7"/>
          <w:sz w:val="20"/>
        </w:rPr>
        <w:t xml:space="preserve"> </w:t>
      </w:r>
      <w:r>
        <w:rPr>
          <w:sz w:val="20"/>
        </w:rPr>
        <w:t>Akte</w:t>
      </w:r>
      <w:r>
        <w:rPr>
          <w:spacing w:val="-2"/>
          <w:sz w:val="20"/>
        </w:rPr>
        <w:t xml:space="preserve"> </w:t>
      </w:r>
      <w:r>
        <w:rPr>
          <w:sz w:val="20"/>
        </w:rPr>
        <w:t>Kelahiran/SKBRI</w:t>
      </w:r>
      <w:r>
        <w:rPr>
          <w:sz w:val="20"/>
        </w:rPr>
        <w:tab/>
      </w:r>
      <w:r>
        <w:rPr>
          <w:rFonts w:ascii="Wingdings 2" w:hAnsi="Wingdings 2"/>
          <w:sz w:val="30"/>
        </w:rPr>
        <w:t></w:t>
      </w:r>
    </w:p>
    <w:p w:rsidR="0076566D" w:rsidRDefault="005616F6">
      <w:pPr>
        <w:pStyle w:val="ListParagraph"/>
        <w:numPr>
          <w:ilvl w:val="3"/>
          <w:numId w:val="2"/>
        </w:numPr>
        <w:tabs>
          <w:tab w:val="left" w:pos="2237"/>
          <w:tab w:val="left" w:pos="6170"/>
        </w:tabs>
        <w:ind w:left="2236" w:hanging="216"/>
        <w:rPr>
          <w:rFonts w:ascii="Wingdings 2" w:hAnsi="Wingdings 2"/>
          <w:sz w:val="30"/>
        </w:rPr>
      </w:pPr>
      <w:r>
        <w:rPr>
          <w:sz w:val="20"/>
        </w:rPr>
        <w:t>Nilai TOEFL/GRE</w:t>
      </w:r>
      <w:r>
        <w:rPr>
          <w:spacing w:val="-4"/>
          <w:sz w:val="20"/>
        </w:rPr>
        <w:t xml:space="preserve"> </w:t>
      </w:r>
      <w:r>
        <w:rPr>
          <w:sz w:val="20"/>
        </w:rPr>
        <w:t>Minimal</w:t>
      </w:r>
      <w:r>
        <w:rPr>
          <w:spacing w:val="-2"/>
          <w:sz w:val="20"/>
        </w:rPr>
        <w:t xml:space="preserve"> </w:t>
      </w:r>
      <w:r>
        <w:rPr>
          <w:sz w:val="20"/>
        </w:rPr>
        <w:t>500</w:t>
      </w:r>
      <w:r>
        <w:rPr>
          <w:sz w:val="20"/>
        </w:rPr>
        <w:tab/>
      </w:r>
      <w:r>
        <w:rPr>
          <w:rFonts w:ascii="Wingdings 2" w:hAnsi="Wingdings 2"/>
          <w:sz w:val="30"/>
        </w:rPr>
        <w:t></w:t>
      </w:r>
      <w:r w:rsidR="005319CD">
        <w:rPr>
          <w:rFonts w:ascii="Wingdings 2" w:hAnsi="Wingdings 2"/>
          <w:sz w:val="30"/>
          <w:lang w:val="id-ID"/>
        </w:rPr>
        <w:t></w:t>
      </w:r>
    </w:p>
    <w:p w:rsidR="0076566D" w:rsidRDefault="005616F6">
      <w:pPr>
        <w:pStyle w:val="ListParagraph"/>
        <w:numPr>
          <w:ilvl w:val="3"/>
          <w:numId w:val="2"/>
        </w:numPr>
        <w:tabs>
          <w:tab w:val="left" w:pos="2220"/>
          <w:tab w:val="left" w:pos="6202"/>
        </w:tabs>
        <w:ind w:hanging="199"/>
        <w:rPr>
          <w:rFonts w:ascii="Wingdings 2" w:hAnsi="Wingdings 2"/>
          <w:sz w:val="30"/>
        </w:rPr>
      </w:pPr>
      <w:r>
        <w:rPr>
          <w:sz w:val="20"/>
        </w:rPr>
        <w:t>Surat</w:t>
      </w:r>
      <w:r>
        <w:rPr>
          <w:spacing w:val="-3"/>
          <w:sz w:val="20"/>
        </w:rPr>
        <w:t xml:space="preserve"> </w:t>
      </w:r>
      <w:r>
        <w:rPr>
          <w:sz w:val="20"/>
        </w:rPr>
        <w:t>Rekomendasi</w:t>
      </w:r>
      <w:r>
        <w:rPr>
          <w:sz w:val="20"/>
        </w:rPr>
        <w:tab/>
      </w:r>
      <w:r>
        <w:rPr>
          <w:rFonts w:ascii="Wingdings 2" w:hAnsi="Wingdings 2"/>
          <w:sz w:val="30"/>
        </w:rPr>
        <w:t></w:t>
      </w:r>
    </w:p>
    <w:p w:rsidR="0076566D" w:rsidRDefault="005616F6">
      <w:pPr>
        <w:pStyle w:val="ListParagraph"/>
        <w:numPr>
          <w:ilvl w:val="3"/>
          <w:numId w:val="2"/>
        </w:numPr>
        <w:tabs>
          <w:tab w:val="left" w:pos="2220"/>
          <w:tab w:val="left" w:pos="6170"/>
        </w:tabs>
        <w:spacing w:line="315" w:lineRule="exact"/>
        <w:ind w:hanging="199"/>
        <w:rPr>
          <w:rFonts w:ascii="Wingdings 2" w:hAnsi="Wingdings 2"/>
          <w:sz w:val="30"/>
        </w:rPr>
      </w:pPr>
      <w:r>
        <w:rPr>
          <w:sz w:val="20"/>
        </w:rPr>
        <w:t>Curicullum</w:t>
      </w:r>
      <w:r>
        <w:rPr>
          <w:spacing w:val="-4"/>
          <w:sz w:val="20"/>
        </w:rPr>
        <w:t xml:space="preserve"> </w:t>
      </w:r>
      <w:r>
        <w:rPr>
          <w:sz w:val="20"/>
        </w:rPr>
        <w:t>Vitae (CV)</w:t>
      </w:r>
      <w:r>
        <w:rPr>
          <w:sz w:val="20"/>
        </w:rPr>
        <w:tab/>
      </w:r>
      <w:r>
        <w:rPr>
          <w:rFonts w:ascii="Wingdings 2" w:hAnsi="Wingdings 2"/>
          <w:sz w:val="30"/>
        </w:rPr>
        <w:t></w:t>
      </w:r>
    </w:p>
    <w:p w:rsidR="0076566D" w:rsidRDefault="005616F6">
      <w:pPr>
        <w:pStyle w:val="ListParagraph"/>
        <w:numPr>
          <w:ilvl w:val="3"/>
          <w:numId w:val="2"/>
        </w:numPr>
        <w:tabs>
          <w:tab w:val="left" w:pos="2177"/>
          <w:tab w:val="left" w:pos="6190"/>
        </w:tabs>
        <w:spacing w:line="315" w:lineRule="exact"/>
        <w:ind w:left="2176" w:hanging="156"/>
        <w:rPr>
          <w:rFonts w:ascii="Wingdings 2" w:hAnsi="Wingdings 2"/>
          <w:sz w:val="30"/>
        </w:rPr>
      </w:pPr>
      <w:r>
        <w:rPr>
          <w:sz w:val="20"/>
        </w:rPr>
        <w:t>Foto Copy KTP</w:t>
      </w:r>
      <w:r>
        <w:rPr>
          <w:spacing w:val="-7"/>
          <w:sz w:val="20"/>
        </w:rPr>
        <w:t xml:space="preserve"> </w:t>
      </w:r>
      <w:r>
        <w:rPr>
          <w:sz w:val="20"/>
        </w:rPr>
        <w:t>Jabodetabek/Ket.</w:t>
      </w:r>
      <w:r>
        <w:rPr>
          <w:spacing w:val="-2"/>
          <w:sz w:val="20"/>
        </w:rPr>
        <w:t xml:space="preserve"> </w:t>
      </w:r>
      <w:r>
        <w:rPr>
          <w:sz w:val="20"/>
        </w:rPr>
        <w:t>Domisili</w:t>
      </w:r>
      <w:r>
        <w:rPr>
          <w:sz w:val="20"/>
        </w:rPr>
        <w:tab/>
      </w:r>
      <w:r>
        <w:rPr>
          <w:rFonts w:ascii="Wingdings 2" w:hAnsi="Wingdings 2"/>
          <w:sz w:val="30"/>
        </w:rPr>
        <w:t></w:t>
      </w:r>
    </w:p>
    <w:p w:rsidR="0076566D" w:rsidRDefault="005616F6">
      <w:pPr>
        <w:pStyle w:val="ListParagraph"/>
        <w:numPr>
          <w:ilvl w:val="3"/>
          <w:numId w:val="2"/>
        </w:numPr>
        <w:tabs>
          <w:tab w:val="left" w:pos="2186"/>
          <w:tab w:val="left" w:pos="6190"/>
        </w:tabs>
        <w:ind w:left="2185" w:hanging="158"/>
        <w:rPr>
          <w:rFonts w:ascii="Wingdings 2" w:hAnsi="Wingdings 2"/>
          <w:sz w:val="30"/>
        </w:rPr>
      </w:pPr>
      <w:r>
        <w:rPr>
          <w:sz w:val="20"/>
        </w:rPr>
        <w:t>Biaya Ujian</w:t>
      </w:r>
      <w:r>
        <w:rPr>
          <w:spacing w:val="-5"/>
          <w:sz w:val="20"/>
        </w:rPr>
        <w:t xml:space="preserve"> </w:t>
      </w:r>
      <w:r>
        <w:rPr>
          <w:sz w:val="20"/>
        </w:rPr>
        <w:t>Saringan</w:t>
      </w:r>
      <w:r>
        <w:rPr>
          <w:spacing w:val="-2"/>
          <w:sz w:val="20"/>
        </w:rPr>
        <w:t xml:space="preserve"> </w:t>
      </w:r>
      <w:r>
        <w:rPr>
          <w:sz w:val="20"/>
        </w:rPr>
        <w:t>Masuk</w:t>
      </w:r>
      <w:r>
        <w:rPr>
          <w:sz w:val="20"/>
        </w:rPr>
        <w:tab/>
      </w:r>
      <w:r>
        <w:rPr>
          <w:rFonts w:ascii="Wingdings 2" w:hAnsi="Wingdings 2"/>
          <w:sz w:val="30"/>
        </w:rPr>
        <w:t></w:t>
      </w: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4703"/>
        <w:gridCol w:w="4426"/>
      </w:tblGrid>
      <w:tr w:rsidR="0076566D">
        <w:trPr>
          <w:trHeight w:val="266"/>
        </w:trPr>
        <w:tc>
          <w:tcPr>
            <w:tcW w:w="582" w:type="dxa"/>
          </w:tcPr>
          <w:p w:rsidR="0076566D" w:rsidRDefault="005616F6">
            <w:pPr>
              <w:pStyle w:val="TableParagraph"/>
              <w:spacing w:before="29" w:line="217" w:lineRule="exact"/>
              <w:ind w:left="50"/>
              <w:rPr>
                <w:sz w:val="20"/>
              </w:rPr>
            </w:pPr>
            <w:r>
              <w:rPr>
                <w:sz w:val="20"/>
              </w:rPr>
              <w:t>Ket:</w:t>
            </w:r>
          </w:p>
        </w:tc>
        <w:tc>
          <w:tcPr>
            <w:tcW w:w="4703" w:type="dxa"/>
          </w:tcPr>
          <w:p w:rsidR="0076566D" w:rsidRDefault="005616F6">
            <w:pPr>
              <w:pStyle w:val="TableParagraph"/>
              <w:spacing w:line="246" w:lineRule="exact"/>
              <w:ind w:left="188"/>
              <w:rPr>
                <w:sz w:val="20"/>
              </w:rPr>
            </w:pPr>
            <w:r>
              <w:rPr>
                <w:rFonts w:ascii="Wingdings" w:hAnsi="Wingdings"/>
                <w:sz w:val="24"/>
              </w:rPr>
              <w:t></w:t>
            </w: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>= ada</w:t>
            </w:r>
          </w:p>
        </w:tc>
        <w:tc>
          <w:tcPr>
            <w:tcW w:w="4426" w:type="dxa"/>
          </w:tcPr>
          <w:p w:rsidR="0076566D" w:rsidRDefault="005616F6">
            <w:pPr>
              <w:pStyle w:val="TableParagraph"/>
              <w:tabs>
                <w:tab w:val="right" w:leader="dot" w:pos="4363"/>
              </w:tabs>
              <w:spacing w:before="29" w:line="217" w:lineRule="exact"/>
              <w:ind w:left="1246"/>
              <w:rPr>
                <w:sz w:val="20"/>
              </w:rPr>
            </w:pPr>
            <w:r>
              <w:rPr>
                <w:sz w:val="20"/>
              </w:rPr>
              <w:t>Jakarta,</w:t>
            </w:r>
            <w:r>
              <w:rPr>
                <w:sz w:val="20"/>
              </w:rPr>
              <w:tab/>
              <w:t>20..…..</w:t>
            </w:r>
          </w:p>
        </w:tc>
      </w:tr>
      <w:tr w:rsidR="0076566D">
        <w:trPr>
          <w:trHeight w:val="383"/>
        </w:trPr>
        <w:tc>
          <w:tcPr>
            <w:tcW w:w="582" w:type="dxa"/>
          </w:tcPr>
          <w:p w:rsidR="0076566D" w:rsidRDefault="0076566D">
            <w:pPr>
              <w:pStyle w:val="TableParagraph"/>
              <w:rPr>
                <w:sz w:val="20"/>
              </w:rPr>
            </w:pPr>
          </w:p>
        </w:tc>
        <w:tc>
          <w:tcPr>
            <w:tcW w:w="4703" w:type="dxa"/>
          </w:tcPr>
          <w:p w:rsidR="0076566D" w:rsidRDefault="005616F6">
            <w:pPr>
              <w:pStyle w:val="TableParagraph"/>
              <w:ind w:left="188"/>
              <w:rPr>
                <w:sz w:val="20"/>
              </w:rPr>
            </w:pPr>
            <w:r>
              <w:rPr>
                <w:rFonts w:ascii="Wingdings" w:hAnsi="Wingdings"/>
                <w:sz w:val="24"/>
              </w:rPr>
              <w:t></w:t>
            </w: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>= tidak ada</w:t>
            </w:r>
          </w:p>
        </w:tc>
        <w:tc>
          <w:tcPr>
            <w:tcW w:w="4426" w:type="dxa"/>
          </w:tcPr>
          <w:p w:rsidR="0076566D" w:rsidRDefault="0076566D">
            <w:pPr>
              <w:pStyle w:val="TableParagraph"/>
              <w:rPr>
                <w:sz w:val="20"/>
              </w:rPr>
            </w:pPr>
          </w:p>
        </w:tc>
      </w:tr>
      <w:tr w:rsidR="0076566D">
        <w:trPr>
          <w:trHeight w:val="566"/>
        </w:trPr>
        <w:tc>
          <w:tcPr>
            <w:tcW w:w="582" w:type="dxa"/>
          </w:tcPr>
          <w:p w:rsidR="0076566D" w:rsidRDefault="005616F6">
            <w:pPr>
              <w:pStyle w:val="TableParagraph"/>
              <w:spacing w:before="108"/>
              <w:ind w:left="50"/>
              <w:rPr>
                <w:sz w:val="20"/>
              </w:rPr>
            </w:pPr>
            <w:r>
              <w:rPr>
                <w:sz w:val="20"/>
              </w:rPr>
              <w:t>Cat:</w:t>
            </w:r>
          </w:p>
        </w:tc>
        <w:tc>
          <w:tcPr>
            <w:tcW w:w="4703" w:type="dxa"/>
          </w:tcPr>
          <w:p w:rsidR="0076566D" w:rsidRDefault="005616F6">
            <w:pPr>
              <w:pStyle w:val="TableParagraph"/>
              <w:spacing w:before="108" w:line="229" w:lineRule="exact"/>
              <w:ind w:left="188"/>
              <w:rPr>
                <w:sz w:val="20"/>
              </w:rPr>
            </w:pPr>
            <w:r>
              <w:rPr>
                <w:sz w:val="20"/>
                <w:u w:val="single"/>
              </w:rPr>
              <w:t>Bukti Pendaftaran ini harap</w:t>
            </w:r>
          </w:p>
          <w:p w:rsidR="0076566D" w:rsidRDefault="005616F6">
            <w:pPr>
              <w:pStyle w:val="TableParagraph"/>
              <w:spacing w:line="209" w:lineRule="exact"/>
              <w:ind w:left="188"/>
              <w:rPr>
                <w:sz w:val="20"/>
              </w:rPr>
            </w:pPr>
            <w:r>
              <w:rPr>
                <w:sz w:val="20"/>
                <w:u w:val="single"/>
              </w:rPr>
              <w:t>dibawa saat pendaftaran ulang saat USM</w:t>
            </w:r>
          </w:p>
        </w:tc>
        <w:tc>
          <w:tcPr>
            <w:tcW w:w="4426" w:type="dxa"/>
          </w:tcPr>
          <w:p w:rsidR="0076566D" w:rsidRDefault="005616F6">
            <w:pPr>
              <w:pStyle w:val="TableParagraph"/>
              <w:spacing w:before="112" w:line="228" w:lineRule="exact"/>
              <w:ind w:left="2420" w:hanging="1175"/>
              <w:rPr>
                <w:sz w:val="20"/>
              </w:rPr>
            </w:pPr>
            <w:r>
              <w:rPr>
                <w:w w:val="95"/>
                <w:sz w:val="20"/>
              </w:rPr>
              <w:t xml:space="preserve">(………………………………………) </w:t>
            </w:r>
            <w:r>
              <w:rPr>
                <w:sz w:val="20"/>
              </w:rPr>
              <w:t>Nama Jelas</w:t>
            </w:r>
          </w:p>
        </w:tc>
      </w:tr>
    </w:tbl>
    <w:p w:rsidR="005616F6" w:rsidRDefault="005616F6"/>
    <w:sectPr w:rsidR="005616F6">
      <w:pgSz w:w="11910" w:h="16840"/>
      <w:pgMar w:top="660" w:right="900" w:bottom="960" w:left="860" w:header="0" w:footer="7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6B8" w:rsidRDefault="00DA26B8">
      <w:r>
        <w:separator/>
      </w:r>
    </w:p>
  </w:endnote>
  <w:endnote w:type="continuationSeparator" w:id="0">
    <w:p w:rsidR="00DA26B8" w:rsidRDefault="00DA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Wingdings 2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8995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4449" w:rsidRDefault="00A244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55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566D" w:rsidRDefault="0076566D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6B8" w:rsidRDefault="00DA26B8">
      <w:r>
        <w:separator/>
      </w:r>
    </w:p>
  </w:footnote>
  <w:footnote w:type="continuationSeparator" w:id="0">
    <w:p w:rsidR="00DA26B8" w:rsidRDefault="00DA2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64319"/>
    <w:multiLevelType w:val="hybridMultilevel"/>
    <w:tmpl w:val="ACA4832A"/>
    <w:lvl w:ilvl="0" w:tplc="822A26BA">
      <w:start w:val="2"/>
      <w:numFmt w:val="decimal"/>
      <w:lvlText w:val="%1."/>
      <w:lvlJc w:val="left"/>
      <w:pPr>
        <w:ind w:left="1918" w:hanging="20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3BEC904">
      <w:numFmt w:val="bullet"/>
      <w:lvlText w:val="•"/>
      <w:lvlJc w:val="left"/>
      <w:pPr>
        <w:ind w:left="2742" w:hanging="201"/>
      </w:pPr>
      <w:rPr>
        <w:rFonts w:hint="default"/>
      </w:rPr>
    </w:lvl>
    <w:lvl w:ilvl="2" w:tplc="44B66792">
      <w:numFmt w:val="bullet"/>
      <w:lvlText w:val="•"/>
      <w:lvlJc w:val="left"/>
      <w:pPr>
        <w:ind w:left="3565" w:hanging="201"/>
      </w:pPr>
      <w:rPr>
        <w:rFonts w:hint="default"/>
      </w:rPr>
    </w:lvl>
    <w:lvl w:ilvl="3" w:tplc="CA8A8DC2">
      <w:numFmt w:val="bullet"/>
      <w:lvlText w:val="•"/>
      <w:lvlJc w:val="left"/>
      <w:pPr>
        <w:ind w:left="4388" w:hanging="201"/>
      </w:pPr>
      <w:rPr>
        <w:rFonts w:hint="default"/>
      </w:rPr>
    </w:lvl>
    <w:lvl w:ilvl="4" w:tplc="CADCD164">
      <w:numFmt w:val="bullet"/>
      <w:lvlText w:val="•"/>
      <w:lvlJc w:val="left"/>
      <w:pPr>
        <w:ind w:left="5211" w:hanging="201"/>
      </w:pPr>
      <w:rPr>
        <w:rFonts w:hint="default"/>
      </w:rPr>
    </w:lvl>
    <w:lvl w:ilvl="5" w:tplc="A9FE08D0">
      <w:numFmt w:val="bullet"/>
      <w:lvlText w:val="•"/>
      <w:lvlJc w:val="left"/>
      <w:pPr>
        <w:ind w:left="6034" w:hanging="201"/>
      </w:pPr>
      <w:rPr>
        <w:rFonts w:hint="default"/>
      </w:rPr>
    </w:lvl>
    <w:lvl w:ilvl="6" w:tplc="70A26334">
      <w:numFmt w:val="bullet"/>
      <w:lvlText w:val="•"/>
      <w:lvlJc w:val="left"/>
      <w:pPr>
        <w:ind w:left="6857" w:hanging="201"/>
      </w:pPr>
      <w:rPr>
        <w:rFonts w:hint="default"/>
      </w:rPr>
    </w:lvl>
    <w:lvl w:ilvl="7" w:tplc="4E825284">
      <w:numFmt w:val="bullet"/>
      <w:lvlText w:val="•"/>
      <w:lvlJc w:val="left"/>
      <w:pPr>
        <w:ind w:left="7680" w:hanging="201"/>
      </w:pPr>
      <w:rPr>
        <w:rFonts w:hint="default"/>
      </w:rPr>
    </w:lvl>
    <w:lvl w:ilvl="8" w:tplc="14B822C2">
      <w:numFmt w:val="bullet"/>
      <w:lvlText w:val="•"/>
      <w:lvlJc w:val="left"/>
      <w:pPr>
        <w:ind w:left="8503" w:hanging="201"/>
      </w:pPr>
      <w:rPr>
        <w:rFonts w:hint="default"/>
      </w:rPr>
    </w:lvl>
  </w:abstractNum>
  <w:abstractNum w:abstractNumId="1" w15:restartNumberingAfterBreak="0">
    <w:nsid w:val="61C91E11"/>
    <w:multiLevelType w:val="hybridMultilevel"/>
    <w:tmpl w:val="78D28036"/>
    <w:lvl w:ilvl="0" w:tplc="1B90B7BE">
      <w:start w:val="1"/>
      <w:numFmt w:val="upperRoman"/>
      <w:lvlText w:val="%1."/>
      <w:lvlJc w:val="left"/>
      <w:pPr>
        <w:ind w:left="454" w:hanging="17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</w:rPr>
    </w:lvl>
    <w:lvl w:ilvl="1" w:tplc="6C58FCEC">
      <w:start w:val="1"/>
      <w:numFmt w:val="decimal"/>
      <w:lvlText w:val="%2."/>
      <w:lvlJc w:val="left"/>
      <w:pPr>
        <w:ind w:left="478" w:hanging="20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956AAC2A">
      <w:start w:val="1"/>
      <w:numFmt w:val="lowerLetter"/>
      <w:lvlText w:val="%3."/>
      <w:lvlJc w:val="left"/>
      <w:pPr>
        <w:ind w:left="1187" w:hanging="19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3" w:tplc="4E6AD00A">
      <w:start w:val="2"/>
      <w:numFmt w:val="lowerLetter"/>
      <w:lvlText w:val="%4."/>
      <w:lvlJc w:val="left"/>
      <w:pPr>
        <w:ind w:left="2219" w:hanging="20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4" w:tplc="C010CCF0">
      <w:numFmt w:val="bullet"/>
      <w:lvlText w:val="•"/>
      <w:lvlJc w:val="left"/>
      <w:pPr>
        <w:ind w:left="2220" w:hanging="202"/>
      </w:pPr>
      <w:rPr>
        <w:rFonts w:hint="default"/>
      </w:rPr>
    </w:lvl>
    <w:lvl w:ilvl="5" w:tplc="C102FB88">
      <w:numFmt w:val="bullet"/>
      <w:lvlText w:val="•"/>
      <w:lvlJc w:val="left"/>
      <w:pPr>
        <w:ind w:left="3541" w:hanging="202"/>
      </w:pPr>
      <w:rPr>
        <w:rFonts w:hint="default"/>
      </w:rPr>
    </w:lvl>
    <w:lvl w:ilvl="6" w:tplc="2824579C">
      <w:numFmt w:val="bullet"/>
      <w:lvlText w:val="•"/>
      <w:lvlJc w:val="left"/>
      <w:pPr>
        <w:ind w:left="4862" w:hanging="202"/>
      </w:pPr>
      <w:rPr>
        <w:rFonts w:hint="default"/>
      </w:rPr>
    </w:lvl>
    <w:lvl w:ilvl="7" w:tplc="95288D10">
      <w:numFmt w:val="bullet"/>
      <w:lvlText w:val="•"/>
      <w:lvlJc w:val="left"/>
      <w:pPr>
        <w:ind w:left="6184" w:hanging="202"/>
      </w:pPr>
      <w:rPr>
        <w:rFonts w:hint="default"/>
      </w:rPr>
    </w:lvl>
    <w:lvl w:ilvl="8" w:tplc="29A4FCEE">
      <w:numFmt w:val="bullet"/>
      <w:lvlText w:val="•"/>
      <w:lvlJc w:val="left"/>
      <w:pPr>
        <w:ind w:left="7505" w:hanging="20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66D"/>
    <w:rsid w:val="00085191"/>
    <w:rsid w:val="000B36D6"/>
    <w:rsid w:val="001A3E41"/>
    <w:rsid w:val="001C3065"/>
    <w:rsid w:val="0027556C"/>
    <w:rsid w:val="00335515"/>
    <w:rsid w:val="003B6640"/>
    <w:rsid w:val="003D6994"/>
    <w:rsid w:val="00456DDE"/>
    <w:rsid w:val="004730F3"/>
    <w:rsid w:val="004756DA"/>
    <w:rsid w:val="00514358"/>
    <w:rsid w:val="005319CD"/>
    <w:rsid w:val="005616F6"/>
    <w:rsid w:val="005E71B5"/>
    <w:rsid w:val="00661E37"/>
    <w:rsid w:val="006C578F"/>
    <w:rsid w:val="006C6BD9"/>
    <w:rsid w:val="007011CB"/>
    <w:rsid w:val="007025CD"/>
    <w:rsid w:val="0076566D"/>
    <w:rsid w:val="008D4558"/>
    <w:rsid w:val="0098095D"/>
    <w:rsid w:val="009A2DA3"/>
    <w:rsid w:val="009A3F0E"/>
    <w:rsid w:val="009E3C76"/>
    <w:rsid w:val="00A24449"/>
    <w:rsid w:val="00A957FD"/>
    <w:rsid w:val="00AB4D3E"/>
    <w:rsid w:val="00BA1E90"/>
    <w:rsid w:val="00D454BA"/>
    <w:rsid w:val="00D86725"/>
    <w:rsid w:val="00DA26B8"/>
    <w:rsid w:val="00E330EA"/>
    <w:rsid w:val="00E5385B"/>
    <w:rsid w:val="00E62DD9"/>
    <w:rsid w:val="00EB3881"/>
    <w:rsid w:val="00F17D08"/>
    <w:rsid w:val="00F871C4"/>
    <w:rsid w:val="00FB4412"/>
    <w:rsid w:val="00FD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E6838"/>
  <w15:docId w15:val="{1CCD2A55-6545-4DDB-8B1D-6B0D4BAA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6"/>
      <w:ind w:left="2438"/>
      <w:outlineLvl w:val="0"/>
    </w:pPr>
    <w:rPr>
      <w:rFonts w:ascii="Wingdings 2" w:eastAsia="Wingdings 2" w:hAnsi="Wingdings 2" w:cs="Wingdings 2"/>
      <w:sz w:val="30"/>
      <w:szCs w:val="30"/>
    </w:rPr>
  </w:style>
  <w:style w:type="paragraph" w:styleId="Heading2">
    <w:name w:val="heading 2"/>
    <w:basedOn w:val="Normal"/>
    <w:uiPriority w:val="1"/>
    <w:qFormat/>
    <w:pPr>
      <w:spacing w:before="90"/>
      <w:ind w:left="41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277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7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B36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6D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44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44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244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449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A3E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pwk@untar.ac.i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ntar.ac.id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mailto:mpwk@untar.ac.id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untar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UNIVERSITAS TARUMANAGARA</vt:lpstr>
    </vt:vector>
  </TitlesOfParts>
  <Company/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UNIVERSITAS TARUMANAGARA</dc:title>
  <dc:creator>xp</dc:creator>
  <cp:lastModifiedBy>MTP-01</cp:lastModifiedBy>
  <cp:revision>3</cp:revision>
  <cp:lastPrinted>2018-07-05T02:36:00Z</cp:lastPrinted>
  <dcterms:created xsi:type="dcterms:W3CDTF">2019-03-01T06:49:00Z</dcterms:created>
  <dcterms:modified xsi:type="dcterms:W3CDTF">2019-03-01T06:49:00Z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2017-09-14T00:00:00Z</vt:filetime>
  </property>
</Properties>
</file>